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2C" w:rsidRPr="00B31EB7" w:rsidRDefault="006F172C" w:rsidP="006F172C">
      <w:pPr>
        <w:pStyle w:val="20"/>
        <w:shd w:val="clear" w:color="auto" w:fill="auto"/>
        <w:spacing w:after="0"/>
        <w:ind w:left="100"/>
      </w:pPr>
      <w:r w:rsidRPr="00B31EB7">
        <w:rPr>
          <w:rStyle w:val="2"/>
          <w:b/>
          <w:bCs/>
        </w:rPr>
        <w:t>Государственное бюджетное профессиональное образовательное учреждение Ростовской области «Ростовский индустриально-полиграфический техникум»</w:t>
      </w:r>
    </w:p>
    <w:p w:rsidR="006F172C" w:rsidRDefault="006F172C" w:rsidP="006F172C">
      <w:pPr>
        <w:pStyle w:val="20"/>
        <w:shd w:val="clear" w:color="auto" w:fill="auto"/>
        <w:spacing w:after="0" w:line="250" w:lineRule="exact"/>
        <w:ind w:left="100"/>
      </w:pPr>
      <w:r>
        <w:rPr>
          <w:rStyle w:val="2"/>
          <w:b/>
          <w:bCs/>
          <w:color w:val="000000"/>
        </w:rPr>
        <w:t>(ГБПОУ РО «РИПТ»)</w:t>
      </w:r>
    </w:p>
    <w:p w:rsidR="006F172C" w:rsidRDefault="006F172C" w:rsidP="006F172C">
      <w:pPr>
        <w:pStyle w:val="40"/>
        <w:shd w:val="clear" w:color="auto" w:fill="auto"/>
        <w:ind w:left="20"/>
        <w:rPr>
          <w:rStyle w:val="a5"/>
          <w:b w:val="0"/>
          <w:sz w:val="22"/>
          <w:szCs w:val="22"/>
        </w:rPr>
      </w:pPr>
    </w:p>
    <w:p w:rsidR="006F172C" w:rsidRDefault="006F172C" w:rsidP="006F172C">
      <w:pPr>
        <w:pStyle w:val="40"/>
        <w:shd w:val="clear" w:color="auto" w:fill="auto"/>
        <w:ind w:left="20"/>
      </w:pPr>
      <w:r w:rsidRPr="001036B1">
        <w:rPr>
          <w:rStyle w:val="a5"/>
          <w:b w:val="0"/>
          <w:sz w:val="22"/>
          <w:szCs w:val="22"/>
        </w:rPr>
        <w:t xml:space="preserve">СОГЛАСОВАНО </w:t>
      </w:r>
      <w:r>
        <w:rPr>
          <w:rStyle w:val="a5"/>
          <w:b w:val="0"/>
          <w:sz w:val="22"/>
          <w:szCs w:val="22"/>
        </w:rPr>
        <w:tab/>
      </w:r>
      <w:r>
        <w:rPr>
          <w:rStyle w:val="a5"/>
          <w:b w:val="0"/>
          <w:sz w:val="22"/>
          <w:szCs w:val="22"/>
        </w:rPr>
        <w:tab/>
      </w:r>
      <w:r>
        <w:rPr>
          <w:rStyle w:val="a5"/>
          <w:b w:val="0"/>
          <w:sz w:val="22"/>
          <w:szCs w:val="22"/>
        </w:rPr>
        <w:tab/>
      </w:r>
      <w:r>
        <w:rPr>
          <w:rStyle w:val="a5"/>
          <w:b w:val="0"/>
          <w:sz w:val="22"/>
          <w:szCs w:val="22"/>
        </w:rPr>
        <w:tab/>
      </w:r>
      <w:r>
        <w:rPr>
          <w:rStyle w:val="a5"/>
          <w:b w:val="0"/>
          <w:sz w:val="22"/>
          <w:szCs w:val="22"/>
        </w:rPr>
        <w:tab/>
      </w:r>
      <w:r>
        <w:rPr>
          <w:rStyle w:val="a5"/>
          <w:b w:val="0"/>
          <w:sz w:val="22"/>
          <w:szCs w:val="22"/>
        </w:rPr>
        <w:tab/>
      </w:r>
      <w:r>
        <w:rPr>
          <w:rStyle w:val="4"/>
          <w:color w:val="000000"/>
        </w:rPr>
        <w:t>УТВЕРЖДЕНЫ</w:t>
      </w:r>
    </w:p>
    <w:p w:rsidR="006F172C" w:rsidRPr="001036B1" w:rsidRDefault="006F172C" w:rsidP="006F172C">
      <w:pPr>
        <w:pStyle w:val="40"/>
        <w:shd w:val="clear" w:color="auto" w:fill="auto"/>
        <w:tabs>
          <w:tab w:val="right" w:pos="2150"/>
          <w:tab w:val="right" w:pos="2794"/>
        </w:tabs>
        <w:rPr>
          <w:rStyle w:val="a5"/>
          <w:b w:val="0"/>
          <w:sz w:val="22"/>
          <w:szCs w:val="22"/>
        </w:rPr>
      </w:pPr>
    </w:p>
    <w:p w:rsidR="006F172C" w:rsidRPr="001036B1" w:rsidRDefault="006F172C" w:rsidP="006F172C">
      <w:pPr>
        <w:pStyle w:val="40"/>
        <w:shd w:val="clear" w:color="auto" w:fill="auto"/>
        <w:tabs>
          <w:tab w:val="right" w:pos="2150"/>
          <w:tab w:val="right" w:pos="2794"/>
        </w:tabs>
        <w:rPr>
          <w:rStyle w:val="a5"/>
          <w:b w:val="0"/>
          <w:sz w:val="22"/>
          <w:szCs w:val="22"/>
        </w:rPr>
      </w:pPr>
      <w:r w:rsidRPr="001036B1">
        <w:rPr>
          <w:rStyle w:val="a5"/>
          <w:b w:val="0"/>
          <w:sz w:val="22"/>
          <w:szCs w:val="22"/>
        </w:rPr>
        <w:t xml:space="preserve">Председатель профкома </w:t>
      </w:r>
      <w:r>
        <w:rPr>
          <w:rStyle w:val="a5"/>
          <w:b w:val="0"/>
          <w:sz w:val="22"/>
          <w:szCs w:val="22"/>
        </w:rPr>
        <w:tab/>
      </w:r>
      <w:r>
        <w:rPr>
          <w:rStyle w:val="a5"/>
          <w:b w:val="0"/>
          <w:sz w:val="22"/>
          <w:szCs w:val="22"/>
        </w:rPr>
        <w:tab/>
      </w:r>
      <w:r>
        <w:rPr>
          <w:rStyle w:val="a5"/>
          <w:b w:val="0"/>
          <w:sz w:val="22"/>
          <w:szCs w:val="22"/>
        </w:rPr>
        <w:tab/>
      </w:r>
      <w:r>
        <w:rPr>
          <w:rStyle w:val="a5"/>
          <w:b w:val="0"/>
          <w:sz w:val="22"/>
          <w:szCs w:val="22"/>
        </w:rPr>
        <w:tab/>
      </w:r>
      <w:r>
        <w:rPr>
          <w:rStyle w:val="a5"/>
          <w:b w:val="0"/>
          <w:sz w:val="22"/>
          <w:szCs w:val="22"/>
        </w:rPr>
        <w:tab/>
      </w:r>
      <w:r>
        <w:rPr>
          <w:rStyle w:val="a5"/>
          <w:b w:val="0"/>
          <w:sz w:val="22"/>
          <w:szCs w:val="22"/>
        </w:rPr>
        <w:tab/>
      </w:r>
      <w:r>
        <w:rPr>
          <w:rStyle w:val="4"/>
          <w:color w:val="000000"/>
        </w:rPr>
        <w:t>приказом директора техникума</w:t>
      </w:r>
    </w:p>
    <w:p w:rsidR="006F172C" w:rsidRPr="001036B1" w:rsidRDefault="006F172C" w:rsidP="006F172C">
      <w:pPr>
        <w:pStyle w:val="40"/>
        <w:shd w:val="clear" w:color="auto" w:fill="auto"/>
        <w:tabs>
          <w:tab w:val="right" w:pos="2150"/>
          <w:tab w:val="right" w:pos="2794"/>
        </w:tabs>
        <w:rPr>
          <w:rStyle w:val="a5"/>
          <w:b w:val="0"/>
          <w:sz w:val="22"/>
          <w:szCs w:val="22"/>
        </w:rPr>
      </w:pPr>
    </w:p>
    <w:p w:rsidR="006F172C" w:rsidRPr="00A925C1" w:rsidRDefault="006F172C" w:rsidP="006F172C">
      <w:pPr>
        <w:pStyle w:val="40"/>
        <w:shd w:val="clear" w:color="auto" w:fill="auto"/>
        <w:ind w:left="20"/>
        <w:rPr>
          <w:rStyle w:val="a5"/>
          <w:b w:val="0"/>
          <w:bCs w:val="0"/>
        </w:rPr>
      </w:pPr>
      <w:r w:rsidRPr="001036B1">
        <w:rPr>
          <w:rStyle w:val="a5"/>
          <w:b w:val="0"/>
          <w:sz w:val="22"/>
          <w:szCs w:val="22"/>
        </w:rPr>
        <w:t xml:space="preserve"> _______________ Е.Г Пашкова</w:t>
      </w:r>
      <w:r>
        <w:rPr>
          <w:rStyle w:val="a5"/>
          <w:b w:val="0"/>
          <w:sz w:val="22"/>
          <w:szCs w:val="22"/>
        </w:rPr>
        <w:tab/>
      </w:r>
      <w:r>
        <w:rPr>
          <w:rStyle w:val="a5"/>
          <w:b w:val="0"/>
          <w:sz w:val="22"/>
          <w:szCs w:val="22"/>
        </w:rPr>
        <w:tab/>
      </w:r>
      <w:r>
        <w:rPr>
          <w:rStyle w:val="a5"/>
          <w:b w:val="0"/>
          <w:sz w:val="22"/>
          <w:szCs w:val="22"/>
        </w:rPr>
        <w:tab/>
      </w:r>
      <w:r>
        <w:rPr>
          <w:rStyle w:val="a5"/>
          <w:b w:val="0"/>
          <w:sz w:val="22"/>
          <w:szCs w:val="22"/>
        </w:rPr>
        <w:tab/>
      </w:r>
      <w:r w:rsidRPr="00A925C1">
        <w:rPr>
          <w:rStyle w:val="4"/>
          <w:color w:val="000000"/>
        </w:rPr>
        <w:t xml:space="preserve"> </w:t>
      </w:r>
      <w:r>
        <w:rPr>
          <w:rStyle w:val="4"/>
          <w:color w:val="000000"/>
        </w:rPr>
        <w:t>от «30» ИЮНЯ 2017 г. № 02-04/62</w:t>
      </w:r>
    </w:p>
    <w:p w:rsidR="006F172C" w:rsidRPr="001036B1" w:rsidRDefault="006F172C" w:rsidP="006F172C">
      <w:pPr>
        <w:pStyle w:val="40"/>
        <w:shd w:val="clear" w:color="auto" w:fill="auto"/>
        <w:tabs>
          <w:tab w:val="right" w:pos="2150"/>
          <w:tab w:val="right" w:pos="2794"/>
        </w:tabs>
        <w:rPr>
          <w:rStyle w:val="a5"/>
          <w:b w:val="0"/>
        </w:rPr>
      </w:pPr>
      <w:r w:rsidRPr="001036B1">
        <w:rPr>
          <w:rStyle w:val="a5"/>
          <w:b w:val="0"/>
          <w:sz w:val="22"/>
          <w:szCs w:val="22"/>
        </w:rPr>
        <w:t>«</w:t>
      </w:r>
      <w:r>
        <w:rPr>
          <w:rStyle w:val="a5"/>
          <w:b w:val="0"/>
          <w:sz w:val="22"/>
          <w:szCs w:val="22"/>
        </w:rPr>
        <w:t>30</w:t>
      </w:r>
      <w:r w:rsidRPr="001036B1">
        <w:rPr>
          <w:rStyle w:val="a5"/>
          <w:b w:val="0"/>
          <w:sz w:val="22"/>
          <w:szCs w:val="22"/>
        </w:rPr>
        <w:t>»</w:t>
      </w:r>
      <w:r>
        <w:rPr>
          <w:rStyle w:val="a5"/>
          <w:b w:val="0"/>
          <w:sz w:val="22"/>
          <w:szCs w:val="22"/>
        </w:rPr>
        <w:t xml:space="preserve"> ИЮНЯ  </w:t>
      </w:r>
      <w:r w:rsidRPr="001036B1">
        <w:rPr>
          <w:rStyle w:val="a5"/>
          <w:b w:val="0"/>
          <w:sz w:val="22"/>
          <w:szCs w:val="22"/>
        </w:rPr>
        <w:t>2017 г.</w:t>
      </w:r>
    </w:p>
    <w:p w:rsidR="006F172C" w:rsidRDefault="006F172C" w:rsidP="006F172C">
      <w:pPr>
        <w:pStyle w:val="40"/>
        <w:shd w:val="clear" w:color="auto" w:fill="auto"/>
        <w:ind w:left="20"/>
      </w:pPr>
    </w:p>
    <w:p w:rsidR="006F172C" w:rsidRDefault="006F172C" w:rsidP="006F172C">
      <w:pPr>
        <w:pStyle w:val="20"/>
        <w:shd w:val="clear" w:color="auto" w:fill="auto"/>
        <w:spacing w:after="0"/>
        <w:ind w:right="20"/>
        <w:rPr>
          <w:rStyle w:val="2"/>
          <w:b/>
          <w:bCs/>
          <w:color w:val="000000"/>
        </w:rPr>
      </w:pPr>
    </w:p>
    <w:p w:rsidR="006F172C" w:rsidRDefault="006F172C" w:rsidP="006F172C">
      <w:pPr>
        <w:pStyle w:val="20"/>
        <w:shd w:val="clear" w:color="auto" w:fill="auto"/>
        <w:spacing w:after="0"/>
        <w:ind w:right="20"/>
        <w:rPr>
          <w:rStyle w:val="2"/>
          <w:b/>
          <w:bCs/>
          <w:color w:val="000000"/>
        </w:rPr>
      </w:pPr>
    </w:p>
    <w:p w:rsidR="000D50D7" w:rsidRDefault="000D50D7" w:rsidP="000D50D7">
      <w:pPr>
        <w:pStyle w:val="20"/>
        <w:shd w:val="clear" w:color="auto" w:fill="auto"/>
        <w:spacing w:after="0"/>
        <w:ind w:right="20"/>
        <w:jc w:val="left"/>
        <w:rPr>
          <w:rStyle w:val="2"/>
          <w:b/>
          <w:bCs/>
          <w:color w:val="000000"/>
        </w:rPr>
      </w:pPr>
    </w:p>
    <w:p w:rsidR="007D1D39" w:rsidRDefault="007D1D39" w:rsidP="000D50D7">
      <w:pPr>
        <w:pStyle w:val="20"/>
        <w:shd w:val="clear" w:color="auto" w:fill="auto"/>
        <w:spacing w:after="0"/>
        <w:ind w:right="20"/>
        <w:jc w:val="left"/>
        <w:rPr>
          <w:rStyle w:val="2"/>
          <w:b/>
          <w:bCs/>
          <w:color w:val="000000"/>
        </w:rPr>
      </w:pPr>
    </w:p>
    <w:p w:rsidR="007D1D39" w:rsidRDefault="007D1D39" w:rsidP="00A645FC">
      <w:pPr>
        <w:rPr>
          <w:rStyle w:val="2"/>
          <w:b w:val="0"/>
          <w:bCs w:val="0"/>
        </w:rPr>
      </w:pPr>
    </w:p>
    <w:p w:rsidR="007D1D39" w:rsidRDefault="007D1D39" w:rsidP="000D50D7">
      <w:pPr>
        <w:pStyle w:val="20"/>
        <w:shd w:val="clear" w:color="auto" w:fill="auto"/>
        <w:spacing w:after="0"/>
        <w:ind w:right="20"/>
        <w:jc w:val="left"/>
        <w:rPr>
          <w:rStyle w:val="2"/>
          <w:b/>
          <w:bCs/>
          <w:color w:val="000000"/>
        </w:rPr>
      </w:pPr>
    </w:p>
    <w:p w:rsidR="007D1D39" w:rsidRDefault="007D1D39" w:rsidP="000D50D7">
      <w:pPr>
        <w:pStyle w:val="20"/>
        <w:shd w:val="clear" w:color="auto" w:fill="auto"/>
        <w:spacing w:after="0"/>
        <w:ind w:right="20"/>
        <w:jc w:val="left"/>
        <w:rPr>
          <w:rStyle w:val="2"/>
          <w:b/>
          <w:bCs/>
          <w:color w:val="000000"/>
        </w:rPr>
      </w:pPr>
    </w:p>
    <w:p w:rsidR="007D1D39" w:rsidRDefault="007D1D39" w:rsidP="000D50D7">
      <w:pPr>
        <w:pStyle w:val="20"/>
        <w:shd w:val="clear" w:color="auto" w:fill="auto"/>
        <w:spacing w:after="0"/>
        <w:ind w:right="20"/>
        <w:jc w:val="left"/>
        <w:rPr>
          <w:rStyle w:val="2"/>
          <w:b/>
          <w:bCs/>
          <w:color w:val="000000"/>
        </w:rPr>
      </w:pPr>
    </w:p>
    <w:p w:rsidR="000D50D7" w:rsidRDefault="000D50D7" w:rsidP="000D50D7">
      <w:pPr>
        <w:pStyle w:val="20"/>
        <w:shd w:val="clear" w:color="auto" w:fill="auto"/>
        <w:spacing w:after="0"/>
        <w:ind w:right="20"/>
        <w:jc w:val="left"/>
        <w:rPr>
          <w:rStyle w:val="2"/>
          <w:b/>
          <w:bCs/>
          <w:color w:val="000000"/>
          <w:sz w:val="32"/>
          <w:szCs w:val="32"/>
        </w:rPr>
      </w:pPr>
    </w:p>
    <w:p w:rsidR="00182388" w:rsidRDefault="00182388" w:rsidP="006F172C">
      <w:pPr>
        <w:pStyle w:val="20"/>
        <w:shd w:val="clear" w:color="auto" w:fill="auto"/>
        <w:spacing w:after="0"/>
        <w:ind w:right="20"/>
        <w:rPr>
          <w:rStyle w:val="2"/>
          <w:b/>
          <w:bCs/>
          <w:color w:val="000000"/>
          <w:sz w:val="32"/>
          <w:szCs w:val="32"/>
        </w:rPr>
      </w:pPr>
    </w:p>
    <w:p w:rsidR="006F172C" w:rsidRPr="00110135" w:rsidRDefault="006F172C" w:rsidP="006F172C">
      <w:pPr>
        <w:pStyle w:val="20"/>
        <w:shd w:val="clear" w:color="auto" w:fill="auto"/>
        <w:spacing w:after="0"/>
        <w:ind w:right="20"/>
        <w:rPr>
          <w:sz w:val="32"/>
          <w:szCs w:val="32"/>
        </w:rPr>
      </w:pPr>
      <w:r w:rsidRPr="00110135">
        <w:rPr>
          <w:rStyle w:val="2"/>
          <w:b/>
          <w:bCs/>
          <w:color w:val="000000"/>
          <w:sz w:val="32"/>
          <w:szCs w:val="32"/>
        </w:rPr>
        <w:t>ПРАВИЛА</w:t>
      </w:r>
    </w:p>
    <w:p w:rsidR="006F172C" w:rsidRDefault="006F172C" w:rsidP="006F172C">
      <w:pPr>
        <w:pStyle w:val="20"/>
        <w:shd w:val="clear" w:color="auto" w:fill="auto"/>
        <w:spacing w:after="0" w:line="240" w:lineRule="auto"/>
        <w:ind w:right="20"/>
        <w:rPr>
          <w:rStyle w:val="2"/>
          <w:b/>
          <w:bCs/>
          <w:color w:val="000000"/>
          <w:sz w:val="32"/>
          <w:szCs w:val="32"/>
        </w:rPr>
      </w:pPr>
      <w:r w:rsidRPr="00110135">
        <w:rPr>
          <w:rStyle w:val="2"/>
          <w:b/>
          <w:bCs/>
          <w:color w:val="000000"/>
          <w:sz w:val="32"/>
          <w:szCs w:val="32"/>
        </w:rPr>
        <w:t xml:space="preserve">внутреннего трудового распорядка </w:t>
      </w:r>
    </w:p>
    <w:p w:rsidR="006F172C" w:rsidRPr="00110135" w:rsidRDefault="006F172C" w:rsidP="006F172C">
      <w:pPr>
        <w:pStyle w:val="20"/>
        <w:shd w:val="clear" w:color="auto" w:fill="auto"/>
        <w:spacing w:after="0"/>
        <w:ind w:right="20"/>
        <w:rPr>
          <w:rStyle w:val="2"/>
          <w:b/>
          <w:bCs/>
          <w:color w:val="000000"/>
          <w:sz w:val="32"/>
          <w:szCs w:val="32"/>
        </w:rPr>
      </w:pPr>
      <w:r w:rsidRPr="00110135">
        <w:rPr>
          <w:rStyle w:val="2"/>
          <w:b/>
          <w:bCs/>
          <w:color w:val="000000"/>
          <w:sz w:val="32"/>
          <w:szCs w:val="32"/>
        </w:rPr>
        <w:t>государственного бюджетного профессионального образовательного учреждения  Ростовской области «Ростовский индустриально-полиграфический техникум»</w:t>
      </w:r>
    </w:p>
    <w:p w:rsidR="006F172C" w:rsidRDefault="006F172C" w:rsidP="006F172C">
      <w:pPr>
        <w:pStyle w:val="20"/>
        <w:shd w:val="clear" w:color="auto" w:fill="auto"/>
        <w:spacing w:after="299"/>
        <w:ind w:right="20"/>
        <w:rPr>
          <w:rStyle w:val="2"/>
          <w:b/>
          <w:bCs/>
          <w:color w:val="000000"/>
        </w:rPr>
      </w:pPr>
      <w:r>
        <w:rPr>
          <w:rStyle w:val="2"/>
          <w:b/>
          <w:bCs/>
          <w:color w:val="000000"/>
        </w:rPr>
        <w:t>(ГБПОУ РО «РИПТ»)</w:t>
      </w:r>
    </w:p>
    <w:p w:rsidR="006F172C" w:rsidRDefault="006F172C" w:rsidP="006F172C">
      <w:pPr>
        <w:pStyle w:val="20"/>
        <w:shd w:val="clear" w:color="auto" w:fill="auto"/>
        <w:spacing w:after="299"/>
        <w:ind w:right="20"/>
        <w:rPr>
          <w:rStyle w:val="2"/>
          <w:b/>
          <w:bCs/>
          <w:color w:val="000000"/>
        </w:rPr>
      </w:pPr>
    </w:p>
    <w:p w:rsidR="006F172C" w:rsidRDefault="00F06921" w:rsidP="00F06921">
      <w:pPr>
        <w:pStyle w:val="20"/>
        <w:shd w:val="clear" w:color="auto" w:fill="auto"/>
        <w:spacing w:after="299"/>
        <w:ind w:right="20"/>
        <w:jc w:val="right"/>
        <w:rPr>
          <w:rStyle w:val="2"/>
          <w:b/>
          <w:bCs/>
          <w:color w:val="000000"/>
        </w:rPr>
      </w:pPr>
      <w:bookmarkStart w:id="0" w:name="_GoBack"/>
      <w:r>
        <w:rPr>
          <w:rStyle w:val="2"/>
          <w:b/>
          <w:bCs/>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5" o:title=""/>
            <o:lock v:ext="edit" ungrouping="t" rotation="t" cropping="t" verticies="t" text="t" grouping="t"/>
            <o:signatureline v:ext="edit" id="{9BB640D3-566E-443B-815C-C9A1D8B43A3B}" provid="{F5AC7D23-DA04-45F5-ABCB-38CE7A982553}" o:suggestedsigner="Директор ГБПОУ РО &quot;РИПТ&quot;" o:suggestedsigner2="А.М.Вигера" o:sigprovurl="http://www.cryptopro.ru/products/office/signature" issignatureline="t"/>
          </v:shape>
        </w:pict>
      </w:r>
      <w:bookmarkEnd w:id="0"/>
    </w:p>
    <w:p w:rsidR="006F172C" w:rsidRDefault="006F172C" w:rsidP="006F172C">
      <w:pPr>
        <w:pStyle w:val="20"/>
        <w:shd w:val="clear" w:color="auto" w:fill="auto"/>
        <w:spacing w:after="299"/>
        <w:ind w:right="20"/>
        <w:rPr>
          <w:rStyle w:val="2"/>
          <w:b/>
          <w:bCs/>
          <w:color w:val="000000"/>
        </w:rPr>
      </w:pPr>
    </w:p>
    <w:p w:rsidR="006F172C" w:rsidRDefault="006F172C" w:rsidP="006F172C">
      <w:pPr>
        <w:pStyle w:val="20"/>
        <w:shd w:val="clear" w:color="auto" w:fill="auto"/>
        <w:spacing w:after="299"/>
        <w:ind w:right="20"/>
        <w:rPr>
          <w:rStyle w:val="2"/>
          <w:b/>
          <w:bCs/>
          <w:color w:val="000000"/>
        </w:rPr>
      </w:pPr>
    </w:p>
    <w:p w:rsidR="006F172C" w:rsidRDefault="006F172C" w:rsidP="006F172C">
      <w:pPr>
        <w:pStyle w:val="20"/>
        <w:shd w:val="clear" w:color="auto" w:fill="auto"/>
        <w:spacing w:after="299"/>
        <w:ind w:right="20"/>
        <w:rPr>
          <w:rStyle w:val="2"/>
          <w:b/>
          <w:bCs/>
          <w:color w:val="000000"/>
        </w:rPr>
      </w:pPr>
    </w:p>
    <w:p w:rsidR="006F172C" w:rsidRDefault="006F172C" w:rsidP="006F172C">
      <w:pPr>
        <w:pStyle w:val="20"/>
        <w:shd w:val="clear" w:color="auto" w:fill="auto"/>
        <w:spacing w:after="299"/>
        <w:ind w:right="20"/>
        <w:rPr>
          <w:rStyle w:val="2"/>
          <w:b/>
          <w:bCs/>
          <w:color w:val="000000"/>
        </w:rPr>
      </w:pPr>
    </w:p>
    <w:p w:rsidR="006F172C" w:rsidRDefault="006F172C" w:rsidP="006F172C">
      <w:pPr>
        <w:pStyle w:val="20"/>
        <w:shd w:val="clear" w:color="auto" w:fill="auto"/>
        <w:spacing w:after="299"/>
        <w:ind w:right="20"/>
        <w:rPr>
          <w:rStyle w:val="2"/>
          <w:b/>
          <w:bCs/>
          <w:color w:val="000000"/>
        </w:rPr>
      </w:pPr>
    </w:p>
    <w:p w:rsidR="006F172C" w:rsidRDefault="006F172C" w:rsidP="006F172C">
      <w:pPr>
        <w:pStyle w:val="20"/>
        <w:shd w:val="clear" w:color="auto" w:fill="auto"/>
        <w:spacing w:after="299"/>
        <w:ind w:right="20"/>
        <w:rPr>
          <w:rStyle w:val="2"/>
          <w:b/>
          <w:bCs/>
          <w:color w:val="000000"/>
        </w:rPr>
      </w:pPr>
    </w:p>
    <w:p w:rsidR="006F172C" w:rsidRDefault="006F172C" w:rsidP="006F172C">
      <w:pPr>
        <w:pStyle w:val="20"/>
        <w:shd w:val="clear" w:color="auto" w:fill="auto"/>
        <w:spacing w:after="299"/>
        <w:ind w:right="20"/>
        <w:rPr>
          <w:rStyle w:val="2"/>
          <w:b/>
          <w:bCs/>
          <w:color w:val="000000"/>
        </w:rPr>
      </w:pPr>
    </w:p>
    <w:p w:rsidR="006F172C" w:rsidRDefault="006F172C" w:rsidP="006F172C">
      <w:pPr>
        <w:pStyle w:val="20"/>
        <w:shd w:val="clear" w:color="auto" w:fill="auto"/>
        <w:spacing w:after="299"/>
        <w:ind w:right="20"/>
      </w:pPr>
      <w:r>
        <w:rPr>
          <w:rStyle w:val="2"/>
          <w:b/>
          <w:bCs/>
          <w:color w:val="000000"/>
        </w:rPr>
        <w:t>г.Ростов-на-Дону</w:t>
      </w:r>
    </w:p>
    <w:p w:rsidR="00756E30" w:rsidRDefault="00756E30" w:rsidP="006F172C">
      <w:pPr>
        <w:pStyle w:val="20"/>
        <w:shd w:val="clear" w:color="auto" w:fill="auto"/>
        <w:spacing w:after="125" w:line="250" w:lineRule="exact"/>
        <w:ind w:left="3940"/>
        <w:jc w:val="left"/>
        <w:rPr>
          <w:rStyle w:val="2"/>
          <w:b/>
          <w:bCs/>
          <w:color w:val="000000"/>
          <w:sz w:val="24"/>
          <w:szCs w:val="24"/>
        </w:rPr>
      </w:pPr>
    </w:p>
    <w:p w:rsidR="006F172C" w:rsidRPr="00110135" w:rsidRDefault="006F172C" w:rsidP="006F172C">
      <w:pPr>
        <w:pStyle w:val="20"/>
        <w:shd w:val="clear" w:color="auto" w:fill="auto"/>
        <w:spacing w:after="125" w:line="250" w:lineRule="exact"/>
        <w:ind w:left="3940"/>
        <w:jc w:val="left"/>
        <w:rPr>
          <w:sz w:val="24"/>
          <w:szCs w:val="24"/>
        </w:rPr>
      </w:pPr>
      <w:r w:rsidRPr="00110135">
        <w:rPr>
          <w:rStyle w:val="2"/>
          <w:b/>
          <w:bCs/>
          <w:color w:val="000000"/>
          <w:sz w:val="24"/>
          <w:szCs w:val="24"/>
        </w:rPr>
        <w:t>1. Общие положения</w:t>
      </w:r>
    </w:p>
    <w:p w:rsidR="006F172C" w:rsidRPr="00110135" w:rsidRDefault="006F172C" w:rsidP="006F172C">
      <w:pPr>
        <w:pStyle w:val="a3"/>
        <w:numPr>
          <w:ilvl w:val="0"/>
          <w:numId w:val="1"/>
        </w:numPr>
        <w:shd w:val="clear" w:color="auto" w:fill="auto"/>
        <w:tabs>
          <w:tab w:val="left" w:pos="1200"/>
        </w:tabs>
        <w:spacing w:line="455" w:lineRule="exact"/>
        <w:ind w:left="20" w:right="20" w:firstLine="580"/>
        <w:jc w:val="both"/>
      </w:pPr>
      <w:r w:rsidRPr="00110135">
        <w:rPr>
          <w:rStyle w:val="1"/>
          <w:color w:val="000000"/>
        </w:rPr>
        <w:t>Правила внутреннего трудового распорядка государственного бюджетного профессионального образовательного учреждения Ростовской области "Ростовский индустриально-полиграфический техникум" (далее - Правила, техникум, работодатель) разработаны в соответствии с Трудовым кодексом Российской Федерации, Федеральным законом «Об образовании в Российской Федерации», иными нормативными правовыми актами, регулирующими отношения в области среднего и дополнительного профессионального образования и уставом техникума и являются локальным нормативным актом, регламентирующим порядок приема и увольнения работников, основные права, обязанности и ответственность сторон трудового договора, режим работы и учебы, время отдыха, меры поощрения и дисциплинарного взыскания, применяемые к работникам, иные вопросы регулирования трудовых отношений.</w:t>
      </w:r>
    </w:p>
    <w:p w:rsidR="006F172C" w:rsidRPr="00110135" w:rsidRDefault="006F172C" w:rsidP="006F172C">
      <w:pPr>
        <w:pStyle w:val="a3"/>
        <w:numPr>
          <w:ilvl w:val="0"/>
          <w:numId w:val="1"/>
        </w:numPr>
        <w:shd w:val="clear" w:color="auto" w:fill="auto"/>
        <w:tabs>
          <w:tab w:val="left" w:pos="1043"/>
        </w:tabs>
        <w:spacing w:line="455" w:lineRule="exact"/>
        <w:ind w:left="20" w:right="20" w:firstLine="580"/>
        <w:jc w:val="both"/>
      </w:pPr>
      <w:r w:rsidRPr="00110135">
        <w:rPr>
          <w:rStyle w:val="1"/>
          <w:color w:val="000000"/>
        </w:rPr>
        <w:t>Трудовой распорядок - правила поведения работников как в процессе труда, так и в иные периоды пребывания в зданиях (помещениях) и на территории техникума.</w:t>
      </w:r>
    </w:p>
    <w:p w:rsidR="006F172C" w:rsidRPr="00110135" w:rsidRDefault="006F172C" w:rsidP="006F172C">
      <w:pPr>
        <w:pStyle w:val="a3"/>
        <w:numPr>
          <w:ilvl w:val="0"/>
          <w:numId w:val="1"/>
        </w:numPr>
        <w:shd w:val="clear" w:color="auto" w:fill="auto"/>
        <w:tabs>
          <w:tab w:val="left" w:pos="1200"/>
        </w:tabs>
        <w:spacing w:line="455" w:lineRule="exact"/>
        <w:ind w:left="20" w:right="20" w:firstLine="580"/>
        <w:jc w:val="both"/>
      </w:pPr>
      <w:r w:rsidRPr="00110135">
        <w:rPr>
          <w:rStyle w:val="1"/>
          <w:color w:val="000000"/>
        </w:rPr>
        <w:t>Правила внутреннего трудового распорядка обязательны для работников техникума.</w:t>
      </w:r>
    </w:p>
    <w:p w:rsidR="006F172C" w:rsidRPr="00110135" w:rsidRDefault="006F172C" w:rsidP="006F172C">
      <w:pPr>
        <w:pStyle w:val="a3"/>
        <w:shd w:val="clear" w:color="auto" w:fill="auto"/>
        <w:tabs>
          <w:tab w:val="left" w:pos="1200"/>
        </w:tabs>
        <w:spacing w:line="455" w:lineRule="exact"/>
        <w:ind w:right="20"/>
        <w:jc w:val="both"/>
      </w:pPr>
      <w:r w:rsidRPr="00110135">
        <w:rPr>
          <w:rStyle w:val="1"/>
          <w:color w:val="000000"/>
        </w:rPr>
        <w:t xml:space="preserve">          1.4. К числу работников техникума наряду с должностями педагогических работников, относятся должности административно-управленческого, учебно-вспомогательного, обслуживающего персонала и иных работников, осуществляющих вспомогательные фун</w:t>
      </w:r>
      <w:r w:rsidRPr="00110135">
        <w:rPr>
          <w:color w:val="000000"/>
        </w:rPr>
        <w:t>кци</w:t>
      </w:r>
      <w:r w:rsidRPr="00110135">
        <w:rPr>
          <w:rStyle w:val="1"/>
          <w:color w:val="000000"/>
        </w:rPr>
        <w:t>и.</w:t>
      </w:r>
    </w:p>
    <w:p w:rsidR="006F172C" w:rsidRPr="00110135" w:rsidRDefault="006F172C" w:rsidP="006F172C">
      <w:pPr>
        <w:pStyle w:val="a3"/>
        <w:numPr>
          <w:ilvl w:val="0"/>
          <w:numId w:val="2"/>
        </w:numPr>
        <w:shd w:val="clear" w:color="auto" w:fill="auto"/>
        <w:tabs>
          <w:tab w:val="left" w:pos="1097"/>
        </w:tabs>
        <w:spacing w:line="446" w:lineRule="exact"/>
        <w:ind w:left="20" w:firstLine="580"/>
        <w:jc w:val="both"/>
      </w:pPr>
      <w:r w:rsidRPr="00110135">
        <w:rPr>
          <w:rStyle w:val="1"/>
          <w:color w:val="000000"/>
        </w:rPr>
        <w:t>Работники техникума имеют право на уважение их человеческого достоинства, на свободу совести, информации, на свободное выражение собственного мнения и убеждений.</w:t>
      </w:r>
    </w:p>
    <w:p w:rsidR="006F172C" w:rsidRPr="00110135" w:rsidRDefault="006F172C" w:rsidP="006F172C">
      <w:pPr>
        <w:pStyle w:val="a3"/>
        <w:numPr>
          <w:ilvl w:val="0"/>
          <w:numId w:val="2"/>
        </w:numPr>
        <w:shd w:val="clear" w:color="auto" w:fill="auto"/>
        <w:tabs>
          <w:tab w:val="left" w:pos="1097"/>
        </w:tabs>
        <w:spacing w:line="446" w:lineRule="exact"/>
        <w:ind w:left="20" w:firstLine="580"/>
        <w:jc w:val="both"/>
      </w:pPr>
      <w:r w:rsidRPr="00110135">
        <w:rPr>
          <w:rStyle w:val="1"/>
          <w:color w:val="000000"/>
        </w:rPr>
        <w:t>При приеме на работу работодатель до подписания трудового договора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F172C" w:rsidRPr="00110135" w:rsidRDefault="006F172C" w:rsidP="006F172C">
      <w:pPr>
        <w:pStyle w:val="a3"/>
        <w:numPr>
          <w:ilvl w:val="0"/>
          <w:numId w:val="2"/>
        </w:numPr>
        <w:shd w:val="clear" w:color="auto" w:fill="auto"/>
        <w:tabs>
          <w:tab w:val="left" w:pos="1097"/>
        </w:tabs>
        <w:spacing w:line="446" w:lineRule="exact"/>
        <w:ind w:left="20" w:firstLine="580"/>
        <w:jc w:val="both"/>
      </w:pPr>
      <w:r w:rsidRPr="00110135">
        <w:rPr>
          <w:rStyle w:val="1"/>
          <w:color w:val="000000"/>
        </w:rPr>
        <w:t>Настоящие Правила, а также изменения к ним публикуются на официальном сайте техникума.</w:t>
      </w:r>
    </w:p>
    <w:p w:rsidR="006F172C" w:rsidRPr="00ED4B8F" w:rsidRDefault="006F172C" w:rsidP="006F172C">
      <w:pPr>
        <w:pStyle w:val="a3"/>
        <w:numPr>
          <w:ilvl w:val="0"/>
          <w:numId w:val="2"/>
        </w:numPr>
        <w:shd w:val="clear" w:color="auto" w:fill="auto"/>
        <w:tabs>
          <w:tab w:val="left" w:pos="1097"/>
        </w:tabs>
        <w:spacing w:after="593" w:line="446" w:lineRule="exact"/>
        <w:ind w:left="20" w:firstLine="580"/>
        <w:jc w:val="both"/>
        <w:rPr>
          <w:rStyle w:val="1"/>
        </w:rPr>
      </w:pPr>
      <w:r w:rsidRPr="00110135">
        <w:rPr>
          <w:rStyle w:val="1"/>
          <w:color w:val="000000"/>
        </w:rPr>
        <w:t>Настоящие Правила, а также изменения к ним, утверждаются приказом директора по согласованию с первичной профсоюзно</w:t>
      </w:r>
      <w:r>
        <w:rPr>
          <w:rStyle w:val="1"/>
          <w:color w:val="000000"/>
        </w:rPr>
        <w:t>й организацией</w:t>
      </w:r>
      <w:r w:rsidRPr="00110135">
        <w:rPr>
          <w:rStyle w:val="1"/>
          <w:color w:val="000000"/>
        </w:rPr>
        <w:t xml:space="preserve"> техникума.</w:t>
      </w:r>
    </w:p>
    <w:p w:rsidR="006F172C" w:rsidRDefault="006F172C" w:rsidP="006F172C">
      <w:pPr>
        <w:pStyle w:val="a3"/>
        <w:shd w:val="clear" w:color="auto" w:fill="auto"/>
        <w:tabs>
          <w:tab w:val="left" w:pos="1097"/>
        </w:tabs>
        <w:spacing w:after="593" w:line="446" w:lineRule="exact"/>
        <w:ind w:left="600"/>
        <w:jc w:val="both"/>
      </w:pPr>
    </w:p>
    <w:p w:rsidR="00756E30" w:rsidRDefault="00756E30" w:rsidP="006F172C">
      <w:pPr>
        <w:pStyle w:val="11"/>
        <w:shd w:val="clear" w:color="auto" w:fill="auto"/>
        <w:tabs>
          <w:tab w:val="left" w:pos="3194"/>
          <w:tab w:val="left" w:pos="3228"/>
        </w:tabs>
        <w:spacing w:before="0" w:after="439" w:line="230" w:lineRule="exact"/>
        <w:jc w:val="center"/>
        <w:rPr>
          <w:rStyle w:val="10"/>
          <w:b/>
          <w:bCs/>
          <w:color w:val="000000"/>
          <w:sz w:val="24"/>
          <w:szCs w:val="24"/>
        </w:rPr>
      </w:pPr>
      <w:bookmarkStart w:id="1" w:name="bookmark0"/>
    </w:p>
    <w:p w:rsidR="006F172C" w:rsidRPr="00110135" w:rsidRDefault="006F172C" w:rsidP="006F172C">
      <w:pPr>
        <w:pStyle w:val="11"/>
        <w:shd w:val="clear" w:color="auto" w:fill="auto"/>
        <w:tabs>
          <w:tab w:val="left" w:pos="3194"/>
          <w:tab w:val="left" w:pos="3228"/>
        </w:tabs>
        <w:spacing w:before="0" w:after="439" w:line="230" w:lineRule="exact"/>
        <w:jc w:val="center"/>
        <w:rPr>
          <w:sz w:val="24"/>
          <w:szCs w:val="24"/>
        </w:rPr>
      </w:pPr>
      <w:r w:rsidRPr="00110135">
        <w:rPr>
          <w:rStyle w:val="10"/>
          <w:b/>
          <w:bCs/>
          <w:color w:val="000000"/>
          <w:sz w:val="24"/>
          <w:szCs w:val="24"/>
          <w:lang w:val="en-US"/>
        </w:rPr>
        <w:lastRenderedPageBreak/>
        <w:t>2</w:t>
      </w:r>
      <w:r w:rsidRPr="00110135">
        <w:rPr>
          <w:rStyle w:val="10"/>
          <w:b/>
          <w:bCs/>
          <w:color w:val="000000"/>
          <w:sz w:val="24"/>
          <w:szCs w:val="24"/>
        </w:rPr>
        <w:t>.Порядок приема, увольнения работников</w:t>
      </w:r>
      <w:bookmarkEnd w:id="1"/>
    </w:p>
    <w:p w:rsidR="006F172C" w:rsidRPr="00110135" w:rsidRDefault="006F172C" w:rsidP="006F172C">
      <w:pPr>
        <w:pStyle w:val="a3"/>
        <w:numPr>
          <w:ilvl w:val="0"/>
          <w:numId w:val="3"/>
        </w:numPr>
        <w:shd w:val="clear" w:color="auto" w:fill="auto"/>
        <w:tabs>
          <w:tab w:val="left" w:pos="1097"/>
        </w:tabs>
        <w:spacing w:line="446" w:lineRule="exact"/>
        <w:ind w:left="20" w:firstLine="580"/>
        <w:jc w:val="both"/>
      </w:pPr>
      <w:r w:rsidRPr="00110135">
        <w:rPr>
          <w:rStyle w:val="1"/>
          <w:color w:val="000000"/>
        </w:rPr>
        <w:t>Трудовые отношения возникают между работником и работодателем на основании трудового договора, заключенного ими в соответствии с Трудовым кодексом Российской Федерации.</w:t>
      </w:r>
    </w:p>
    <w:p w:rsidR="006F172C" w:rsidRPr="00110135" w:rsidRDefault="006F172C" w:rsidP="006F172C">
      <w:pPr>
        <w:pStyle w:val="a3"/>
        <w:shd w:val="clear" w:color="auto" w:fill="auto"/>
        <w:spacing w:line="446" w:lineRule="exact"/>
        <w:ind w:left="20" w:firstLine="580"/>
        <w:jc w:val="both"/>
      </w:pPr>
      <w:r w:rsidRPr="00110135">
        <w:rPr>
          <w:rStyle w:val="1"/>
          <w:color w:val="000000"/>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отделе кадров. Получение работником экземпляра трудового договора должно подтверждаться подписью работника на экземпляре трудового договора, хранящемся в отделе кадров.</w:t>
      </w:r>
    </w:p>
    <w:p w:rsidR="006F172C" w:rsidRPr="00110135" w:rsidRDefault="006F172C" w:rsidP="006F172C">
      <w:pPr>
        <w:pStyle w:val="a3"/>
        <w:shd w:val="clear" w:color="auto" w:fill="auto"/>
        <w:spacing w:line="446" w:lineRule="exact"/>
        <w:ind w:left="20" w:firstLine="580"/>
        <w:jc w:val="both"/>
      </w:pPr>
      <w:r w:rsidRPr="00110135">
        <w:rPr>
          <w:rStyle w:val="1"/>
          <w:color w:val="000000"/>
        </w:rPr>
        <w:t>Трудовой договор является основанием для издания приказа о приёме на работу.</w:t>
      </w:r>
    </w:p>
    <w:p w:rsidR="006F172C" w:rsidRPr="00110135" w:rsidRDefault="006F172C" w:rsidP="006F172C">
      <w:pPr>
        <w:pStyle w:val="a3"/>
        <w:numPr>
          <w:ilvl w:val="0"/>
          <w:numId w:val="3"/>
        </w:numPr>
        <w:shd w:val="clear" w:color="auto" w:fill="auto"/>
        <w:tabs>
          <w:tab w:val="left" w:pos="1097"/>
        </w:tabs>
        <w:spacing w:line="446" w:lineRule="exact"/>
        <w:ind w:left="20" w:firstLine="580"/>
        <w:jc w:val="both"/>
      </w:pPr>
      <w:r w:rsidRPr="00110135">
        <w:rPr>
          <w:rStyle w:val="1"/>
          <w:color w:val="000000"/>
        </w:rPr>
        <w:t>Трудовой договор с работником, как правило, заключается на неопределённый</w:t>
      </w:r>
      <w:r w:rsidRPr="00110135">
        <w:t xml:space="preserve"> </w:t>
      </w:r>
      <w:r w:rsidRPr="00110135">
        <w:rPr>
          <w:rStyle w:val="1"/>
          <w:color w:val="000000"/>
        </w:rPr>
        <w:t>срок.</w:t>
      </w:r>
    </w:p>
    <w:p w:rsidR="006F172C" w:rsidRPr="00110135" w:rsidRDefault="006F172C" w:rsidP="006F172C">
      <w:pPr>
        <w:pStyle w:val="a3"/>
        <w:shd w:val="clear" w:color="auto" w:fill="auto"/>
        <w:spacing w:line="446" w:lineRule="exact"/>
        <w:ind w:left="20" w:firstLine="580"/>
        <w:jc w:val="both"/>
      </w:pPr>
      <w:r w:rsidRPr="00110135">
        <w:rPr>
          <w:rStyle w:val="1"/>
          <w:color w:val="000000"/>
        </w:rPr>
        <w:t>Срочный трудовой договор может заключаться по инициативе работодателя либо работника только в случаях, предусмотренных ст. 59 Трудового кодекса Российской Федерации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w:t>
      </w:r>
    </w:p>
    <w:p w:rsidR="006F172C" w:rsidRPr="00110135" w:rsidRDefault="006F172C" w:rsidP="006F172C">
      <w:pPr>
        <w:pStyle w:val="a3"/>
        <w:shd w:val="clear" w:color="auto" w:fill="auto"/>
        <w:spacing w:line="446" w:lineRule="exact"/>
        <w:ind w:left="20" w:firstLine="580"/>
        <w:jc w:val="both"/>
      </w:pPr>
      <w:r w:rsidRPr="00110135">
        <w:rPr>
          <w:rStyle w:val="1"/>
          <w:color w:val="000000"/>
        </w:rPr>
        <w:t>2.3. В трудовом договоре оговариваются условия, предусмотренные ст. 57 Трудового кодекса Российской Федерации, приказом Минтруда РФ от 26 апреля 2013 г. №</w:t>
      </w:r>
      <w:r>
        <w:rPr>
          <w:rStyle w:val="1"/>
          <w:color w:val="000000"/>
        </w:rPr>
        <w:t xml:space="preserve"> </w:t>
      </w:r>
      <w:r w:rsidRPr="00110135">
        <w:rPr>
          <w:rStyle w:val="1"/>
          <w:color w:val="000000"/>
        </w:rPr>
        <w:t>167 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в том числе</w:t>
      </w:r>
      <w:r>
        <w:rPr>
          <w:rStyle w:val="1"/>
          <w:color w:val="000000"/>
        </w:rPr>
        <w:t>:</w:t>
      </w:r>
      <w:r w:rsidRPr="00110135">
        <w:rPr>
          <w:rStyle w:val="1"/>
          <w:color w:val="000000"/>
        </w:rPr>
        <w:t xml:space="preserve">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меры социальной поддержки.</w:t>
      </w:r>
    </w:p>
    <w:p w:rsidR="006F172C" w:rsidRPr="00110135" w:rsidRDefault="006F172C" w:rsidP="006F172C">
      <w:pPr>
        <w:pStyle w:val="a3"/>
        <w:shd w:val="clear" w:color="auto" w:fill="auto"/>
        <w:tabs>
          <w:tab w:val="left" w:pos="1028"/>
        </w:tabs>
        <w:spacing w:line="446" w:lineRule="exact"/>
        <w:jc w:val="both"/>
      </w:pPr>
      <w:r w:rsidRPr="00110135">
        <w:rPr>
          <w:rStyle w:val="1"/>
          <w:color w:val="000000"/>
        </w:rPr>
        <w:t xml:space="preserve">           2.4.Работник при поступлении на работу предъявляет:</w:t>
      </w:r>
    </w:p>
    <w:p w:rsidR="006F172C" w:rsidRPr="00110135" w:rsidRDefault="006F172C" w:rsidP="006F172C">
      <w:pPr>
        <w:pStyle w:val="a3"/>
        <w:numPr>
          <w:ilvl w:val="0"/>
          <w:numId w:val="4"/>
        </w:numPr>
        <w:shd w:val="clear" w:color="auto" w:fill="auto"/>
        <w:tabs>
          <w:tab w:val="left" w:pos="752"/>
        </w:tabs>
        <w:spacing w:line="446" w:lineRule="exact"/>
        <w:ind w:left="20" w:firstLine="560"/>
        <w:jc w:val="both"/>
      </w:pPr>
      <w:r w:rsidRPr="00110135">
        <w:rPr>
          <w:rStyle w:val="1"/>
          <w:color w:val="000000"/>
        </w:rPr>
        <w:t>паспорт или другой документ, удостоверяющий личность;</w:t>
      </w:r>
    </w:p>
    <w:p w:rsidR="006F172C" w:rsidRPr="00110135" w:rsidRDefault="006F172C" w:rsidP="006F172C">
      <w:pPr>
        <w:pStyle w:val="a3"/>
        <w:numPr>
          <w:ilvl w:val="0"/>
          <w:numId w:val="4"/>
        </w:numPr>
        <w:shd w:val="clear" w:color="auto" w:fill="auto"/>
        <w:spacing w:line="446" w:lineRule="exact"/>
        <w:ind w:left="20" w:firstLine="560"/>
        <w:jc w:val="both"/>
      </w:pPr>
      <w:r w:rsidRPr="00110135">
        <w:rPr>
          <w:rStyle w:val="1"/>
          <w:color w:val="000000"/>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F172C" w:rsidRPr="00110135" w:rsidRDefault="006F172C" w:rsidP="006F172C">
      <w:pPr>
        <w:pStyle w:val="a3"/>
        <w:numPr>
          <w:ilvl w:val="0"/>
          <w:numId w:val="4"/>
        </w:numPr>
        <w:shd w:val="clear" w:color="auto" w:fill="auto"/>
        <w:tabs>
          <w:tab w:val="left" w:pos="1028"/>
        </w:tabs>
        <w:spacing w:line="446" w:lineRule="exact"/>
        <w:ind w:left="20" w:firstLine="560"/>
        <w:jc w:val="both"/>
      </w:pPr>
      <w:r w:rsidRPr="00110135">
        <w:rPr>
          <w:rStyle w:val="1"/>
          <w:color w:val="000000"/>
        </w:rPr>
        <w:t>страховое свидетельство государственного пенсионного страхования,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F172C" w:rsidRPr="00110135" w:rsidRDefault="006F172C" w:rsidP="006F172C">
      <w:pPr>
        <w:pStyle w:val="a3"/>
        <w:numPr>
          <w:ilvl w:val="0"/>
          <w:numId w:val="4"/>
        </w:numPr>
        <w:shd w:val="clear" w:color="auto" w:fill="auto"/>
        <w:tabs>
          <w:tab w:val="left" w:pos="752"/>
        </w:tabs>
        <w:spacing w:line="446" w:lineRule="exact"/>
        <w:ind w:left="20" w:firstLine="560"/>
        <w:jc w:val="both"/>
      </w:pPr>
      <w:r w:rsidRPr="00110135">
        <w:rPr>
          <w:rStyle w:val="1"/>
          <w:color w:val="000000"/>
        </w:rPr>
        <w:t>документы воинского учета - для военнообязанных и лиц, подлежащих призыву на военную службу;</w:t>
      </w:r>
    </w:p>
    <w:p w:rsidR="006F172C" w:rsidRPr="00110135" w:rsidRDefault="006F172C" w:rsidP="006F172C">
      <w:pPr>
        <w:pStyle w:val="a3"/>
        <w:numPr>
          <w:ilvl w:val="0"/>
          <w:numId w:val="4"/>
        </w:numPr>
        <w:shd w:val="clear" w:color="auto" w:fill="auto"/>
        <w:tabs>
          <w:tab w:val="left" w:pos="752"/>
        </w:tabs>
        <w:spacing w:line="446" w:lineRule="exact"/>
        <w:ind w:left="20" w:firstLine="560"/>
        <w:jc w:val="both"/>
      </w:pPr>
      <w:r w:rsidRPr="00110135">
        <w:rPr>
          <w:rStyle w:val="1"/>
          <w:color w:val="000000"/>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F172C" w:rsidRPr="00110135" w:rsidRDefault="006F172C" w:rsidP="006F172C">
      <w:pPr>
        <w:pStyle w:val="a3"/>
        <w:numPr>
          <w:ilvl w:val="0"/>
          <w:numId w:val="4"/>
        </w:numPr>
        <w:shd w:val="clear" w:color="auto" w:fill="auto"/>
        <w:tabs>
          <w:tab w:val="left" w:pos="752"/>
        </w:tabs>
        <w:spacing w:line="446" w:lineRule="exact"/>
        <w:ind w:left="20" w:firstLine="560"/>
        <w:jc w:val="both"/>
      </w:pPr>
      <w:r w:rsidRPr="00110135">
        <w:rPr>
          <w:rStyle w:val="1"/>
          <w:color w:val="000000"/>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w:t>
      </w:r>
      <w:r w:rsidRPr="00110135">
        <w:rPr>
          <w:color w:val="000000"/>
        </w:rPr>
        <w:t>кци</w:t>
      </w:r>
      <w:r w:rsidRPr="00110135">
        <w:rPr>
          <w:rStyle w:val="1"/>
          <w:color w:val="000000"/>
        </w:rPr>
        <w:t>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не допускаются лица, имеющие или имевшие судимость, подвергающиеся или подвергавшиеся уголовному преследованию;</w:t>
      </w:r>
    </w:p>
    <w:p w:rsidR="006F172C" w:rsidRPr="00110135" w:rsidRDefault="006F172C" w:rsidP="006F172C">
      <w:pPr>
        <w:pStyle w:val="a3"/>
        <w:numPr>
          <w:ilvl w:val="0"/>
          <w:numId w:val="4"/>
        </w:numPr>
        <w:shd w:val="clear" w:color="auto" w:fill="auto"/>
        <w:tabs>
          <w:tab w:val="left" w:pos="1028"/>
        </w:tabs>
        <w:spacing w:line="446" w:lineRule="exact"/>
        <w:ind w:left="20" w:firstLine="560"/>
        <w:jc w:val="both"/>
      </w:pPr>
      <w:r w:rsidRPr="00110135">
        <w:rPr>
          <w:rStyle w:val="1"/>
          <w:color w:val="000000"/>
        </w:rPr>
        <w:t>данные медицинского обследования с подтверждением отсутствия противопоказаний к занятию педагогической деятельностью (медицинская книжка).</w:t>
      </w:r>
    </w:p>
    <w:p w:rsidR="006F172C" w:rsidRPr="00110135" w:rsidRDefault="006F172C" w:rsidP="006F172C">
      <w:pPr>
        <w:pStyle w:val="a3"/>
        <w:numPr>
          <w:ilvl w:val="1"/>
          <w:numId w:val="11"/>
        </w:numPr>
        <w:shd w:val="clear" w:color="auto" w:fill="auto"/>
        <w:tabs>
          <w:tab w:val="left" w:pos="860"/>
        </w:tabs>
        <w:spacing w:line="446" w:lineRule="exact"/>
        <w:ind w:right="20"/>
        <w:jc w:val="both"/>
        <w:rPr>
          <w:rStyle w:val="1"/>
        </w:rPr>
      </w:pPr>
      <w:r w:rsidRPr="00110135">
        <w:rPr>
          <w:rStyle w:val="1"/>
          <w:color w:val="000000"/>
        </w:rPr>
        <w:t xml:space="preserve">К педагогической деятельности не допускаются лица: </w:t>
      </w:r>
    </w:p>
    <w:p w:rsidR="006F172C" w:rsidRPr="00110135" w:rsidRDefault="006F172C" w:rsidP="006F172C">
      <w:pPr>
        <w:pStyle w:val="a3"/>
        <w:numPr>
          <w:ilvl w:val="0"/>
          <w:numId w:val="4"/>
        </w:numPr>
        <w:shd w:val="clear" w:color="auto" w:fill="auto"/>
        <w:tabs>
          <w:tab w:val="left" w:pos="860"/>
        </w:tabs>
        <w:spacing w:line="446" w:lineRule="exact"/>
        <w:ind w:left="20" w:right="20" w:firstLine="560"/>
        <w:jc w:val="both"/>
      </w:pPr>
      <w:r w:rsidRPr="00110135">
        <w:rPr>
          <w:rStyle w:val="1"/>
          <w:color w:val="000000"/>
        </w:rPr>
        <w:t>лишенные права заниматься педагогической деятельностью в соответствии с вступившим в законную силу приговором суда;</w:t>
      </w:r>
    </w:p>
    <w:p w:rsidR="006F172C" w:rsidRPr="00110135" w:rsidRDefault="006F172C" w:rsidP="006F172C">
      <w:pPr>
        <w:pStyle w:val="a3"/>
        <w:numPr>
          <w:ilvl w:val="0"/>
          <w:numId w:val="4"/>
        </w:numPr>
        <w:shd w:val="clear" w:color="auto" w:fill="auto"/>
        <w:tabs>
          <w:tab w:val="left" w:pos="860"/>
        </w:tabs>
        <w:spacing w:line="446" w:lineRule="exact"/>
        <w:ind w:left="20" w:right="20" w:firstLine="560"/>
        <w:jc w:val="both"/>
      </w:pPr>
      <w:r w:rsidRPr="00110135">
        <w:rPr>
          <w:rStyle w:val="1"/>
          <w:color w:val="000000"/>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6F172C" w:rsidRPr="00110135" w:rsidRDefault="006F172C" w:rsidP="006F172C">
      <w:pPr>
        <w:pStyle w:val="a3"/>
        <w:numPr>
          <w:ilvl w:val="0"/>
          <w:numId w:val="4"/>
        </w:numPr>
        <w:shd w:val="clear" w:color="auto" w:fill="auto"/>
        <w:tabs>
          <w:tab w:val="left" w:pos="860"/>
        </w:tabs>
        <w:spacing w:line="446" w:lineRule="exact"/>
        <w:ind w:left="20" w:right="20" w:firstLine="560"/>
        <w:jc w:val="both"/>
      </w:pPr>
      <w:r w:rsidRPr="00110135">
        <w:rPr>
          <w:rStyle w:val="1"/>
          <w:color w:val="000000"/>
        </w:rPr>
        <w:t>неснятую или непогашенную судимость за умышленные тяжкие и особо тяжкие преступления, имеющие заболевания, предусмотренные перечнем, утверждаемым федеральным органом исполнительной власти, осуществляющим фун</w:t>
      </w:r>
      <w:r w:rsidRPr="00110135">
        <w:rPr>
          <w:color w:val="000000"/>
        </w:rPr>
        <w:t>кци</w:t>
      </w:r>
      <w:r w:rsidRPr="00110135">
        <w:rPr>
          <w:rStyle w:val="1"/>
          <w:color w:val="000000"/>
        </w:rPr>
        <w:t>и по выработке государственной политики и нормативно-правовому регулированию в области здравоохранения.</w:t>
      </w:r>
    </w:p>
    <w:p w:rsidR="006F172C" w:rsidRPr="00110135" w:rsidRDefault="006F172C" w:rsidP="006F172C">
      <w:pPr>
        <w:pStyle w:val="a3"/>
        <w:shd w:val="clear" w:color="auto" w:fill="auto"/>
        <w:tabs>
          <w:tab w:val="left" w:pos="1121"/>
        </w:tabs>
        <w:spacing w:line="446" w:lineRule="exact"/>
        <w:ind w:right="20"/>
        <w:jc w:val="both"/>
      </w:pPr>
      <w:r w:rsidRPr="00110135">
        <w:rPr>
          <w:rStyle w:val="1"/>
          <w:color w:val="000000"/>
        </w:rPr>
        <w:t xml:space="preserve">          2.6.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F172C" w:rsidRPr="00110135" w:rsidRDefault="006F172C" w:rsidP="006F172C">
      <w:pPr>
        <w:pStyle w:val="a3"/>
        <w:shd w:val="clear" w:color="auto" w:fill="auto"/>
        <w:tabs>
          <w:tab w:val="left" w:pos="1121"/>
        </w:tabs>
        <w:spacing w:line="446" w:lineRule="exact"/>
        <w:ind w:right="20"/>
        <w:jc w:val="both"/>
      </w:pPr>
      <w:r w:rsidRPr="00110135">
        <w:rPr>
          <w:rStyle w:val="1"/>
          <w:color w:val="000000"/>
        </w:rPr>
        <w:t xml:space="preserve">         2.7. Прием на работу оформляется приказом директора,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w:t>
      </w:r>
    </w:p>
    <w:p w:rsidR="006F172C" w:rsidRPr="00110135" w:rsidRDefault="006F172C" w:rsidP="006F172C">
      <w:pPr>
        <w:pStyle w:val="a3"/>
        <w:shd w:val="clear" w:color="auto" w:fill="auto"/>
        <w:tabs>
          <w:tab w:val="left" w:pos="1121"/>
        </w:tabs>
        <w:spacing w:line="446" w:lineRule="exact"/>
        <w:ind w:right="20" w:firstLine="567"/>
        <w:jc w:val="both"/>
      </w:pPr>
      <w:r w:rsidRPr="00110135">
        <w:rPr>
          <w:rStyle w:val="1"/>
          <w:color w:val="000000"/>
        </w:rPr>
        <w:t>2.8. Получение работником экземпляра трудового договора должно подтверждаться подписью работника на экземпляре договора, хранящемся у работодателя.</w:t>
      </w:r>
    </w:p>
    <w:p w:rsidR="006F172C" w:rsidRPr="00110135" w:rsidRDefault="006F172C" w:rsidP="006F172C">
      <w:pPr>
        <w:pStyle w:val="a3"/>
        <w:numPr>
          <w:ilvl w:val="1"/>
          <w:numId w:val="12"/>
        </w:numPr>
        <w:shd w:val="clear" w:color="auto" w:fill="auto"/>
        <w:tabs>
          <w:tab w:val="left" w:pos="1121"/>
        </w:tabs>
        <w:spacing w:line="446" w:lineRule="exact"/>
        <w:ind w:left="0" w:right="20" w:firstLine="567"/>
        <w:jc w:val="both"/>
      </w:pPr>
      <w:r w:rsidRPr="00110135">
        <w:rPr>
          <w:rStyle w:val="1"/>
          <w:color w:val="000000"/>
        </w:rPr>
        <w:t xml:space="preserve">До заключения трудового договора руководитель структурного подразделения, в которое </w:t>
      </w:r>
      <w:r w:rsidRPr="00110135">
        <w:rPr>
          <w:rStyle w:val="1"/>
          <w:color w:val="000000"/>
        </w:rPr>
        <w:lastRenderedPageBreak/>
        <w:t>принимается работник, обязан ознакомить его с должностными обязанностями, условиями труда, трудовым распорядком, размером заработной платы в соответствии с системой оплаты труда, установленной в техникуме, разъяснить его права и обязанности.</w:t>
      </w:r>
    </w:p>
    <w:p w:rsidR="006F172C" w:rsidRPr="00110135" w:rsidRDefault="006F172C" w:rsidP="006F172C">
      <w:pPr>
        <w:pStyle w:val="a3"/>
        <w:shd w:val="clear" w:color="auto" w:fill="auto"/>
        <w:tabs>
          <w:tab w:val="left" w:pos="1254"/>
        </w:tabs>
        <w:spacing w:line="446" w:lineRule="exact"/>
        <w:ind w:right="20" w:firstLine="567"/>
        <w:jc w:val="both"/>
      </w:pPr>
      <w:r w:rsidRPr="00110135">
        <w:rPr>
          <w:rStyle w:val="1"/>
          <w:color w:val="000000"/>
        </w:rPr>
        <w:t>2.10. Работодатель обязан проинструктировать работника о безопасных условиях труда, противопожарной охране, провести вводный инструктаж по охране труда.</w:t>
      </w:r>
    </w:p>
    <w:p w:rsidR="006F172C" w:rsidRPr="00110135" w:rsidRDefault="006F172C" w:rsidP="006F172C">
      <w:pPr>
        <w:pStyle w:val="a3"/>
        <w:shd w:val="clear" w:color="auto" w:fill="auto"/>
        <w:tabs>
          <w:tab w:val="left" w:pos="1229"/>
        </w:tabs>
        <w:spacing w:line="446" w:lineRule="exact"/>
        <w:ind w:right="20"/>
        <w:jc w:val="both"/>
        <w:rPr>
          <w:rStyle w:val="1"/>
        </w:rPr>
      </w:pPr>
      <w:r w:rsidRPr="00110135">
        <w:rPr>
          <w:rStyle w:val="1"/>
          <w:color w:val="000000"/>
        </w:rPr>
        <w:t xml:space="preserve">          2.11. Работники, в соответствии с предусмотренным перечнем работ, утверждаемым федеральным органом исполнительной власти, осуществляющим фун</w:t>
      </w:r>
      <w:r w:rsidRPr="00110135">
        <w:rPr>
          <w:color w:val="000000"/>
        </w:rPr>
        <w:t>кци</w:t>
      </w:r>
      <w:r w:rsidRPr="00110135">
        <w:rPr>
          <w:rStyle w:val="1"/>
          <w:color w:val="000000"/>
        </w:rPr>
        <w:t>и по выработке государственной политики и нормативно-правовому регулированию в области здравоохранения, проходят периодические медицинские осмотры для определения пригодности для выполнения поручаемой работы и предупреждения профессиональных заболеваний.</w:t>
      </w:r>
    </w:p>
    <w:p w:rsidR="006F172C" w:rsidRPr="00110135" w:rsidRDefault="006F172C" w:rsidP="006F172C">
      <w:pPr>
        <w:pStyle w:val="a3"/>
        <w:shd w:val="clear" w:color="auto" w:fill="auto"/>
        <w:tabs>
          <w:tab w:val="left" w:pos="1229"/>
        </w:tabs>
        <w:spacing w:line="446" w:lineRule="exact"/>
        <w:ind w:right="20" w:firstLine="567"/>
        <w:jc w:val="both"/>
        <w:rPr>
          <w:rStyle w:val="1"/>
          <w:color w:val="000000"/>
        </w:rPr>
      </w:pPr>
      <w:r w:rsidRPr="00110135">
        <w:rPr>
          <w:rStyle w:val="1"/>
          <w:color w:val="000000"/>
        </w:rPr>
        <w:t xml:space="preserve">2.12. Лица в возрасте от шестнадцати до восемнадцати лет принимаются на работу только после предварительного обязательного медицинского осмотра (обследования) и в дальнейшем, до достижения возраста восемнадцати лет, ежегодно подлежат обязательному осмотру (обследованию) за счет средств работодателя. </w:t>
      </w:r>
    </w:p>
    <w:p w:rsidR="006F172C" w:rsidRPr="00110135" w:rsidRDefault="006F172C" w:rsidP="006F172C">
      <w:pPr>
        <w:pStyle w:val="a3"/>
        <w:shd w:val="clear" w:color="auto" w:fill="auto"/>
        <w:tabs>
          <w:tab w:val="left" w:pos="1229"/>
        </w:tabs>
        <w:spacing w:line="446" w:lineRule="exact"/>
        <w:ind w:right="20" w:firstLine="567"/>
        <w:jc w:val="both"/>
        <w:rPr>
          <w:rStyle w:val="1"/>
          <w:color w:val="000000"/>
        </w:rPr>
      </w:pPr>
      <w:r w:rsidRPr="00110135">
        <w:rPr>
          <w:rStyle w:val="1"/>
          <w:color w:val="000000"/>
        </w:rPr>
        <w:t xml:space="preserve">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продолжительностью не более 3 месяцев. </w:t>
      </w:r>
    </w:p>
    <w:p w:rsidR="006F172C" w:rsidRPr="00110135" w:rsidRDefault="006F172C" w:rsidP="006F172C">
      <w:pPr>
        <w:pStyle w:val="a3"/>
        <w:shd w:val="clear" w:color="auto" w:fill="auto"/>
        <w:tabs>
          <w:tab w:val="left" w:pos="1229"/>
        </w:tabs>
        <w:spacing w:line="446" w:lineRule="exact"/>
        <w:ind w:right="20" w:firstLine="567"/>
        <w:jc w:val="both"/>
      </w:pPr>
      <w:r w:rsidRPr="00110135">
        <w:rPr>
          <w:rStyle w:val="1"/>
          <w:color w:val="000000"/>
        </w:rPr>
        <w:t>2.14. Перевод на другую работу допускается только с письменного согласия работника, за исключением иных случаев, предусмотренных Трудовым кодексом Российской Федерации.</w:t>
      </w:r>
    </w:p>
    <w:p w:rsidR="006F172C" w:rsidRPr="00110135" w:rsidRDefault="006F172C" w:rsidP="006F172C">
      <w:pPr>
        <w:pStyle w:val="a3"/>
        <w:numPr>
          <w:ilvl w:val="1"/>
          <w:numId w:val="13"/>
        </w:numPr>
        <w:shd w:val="clear" w:color="auto" w:fill="auto"/>
        <w:tabs>
          <w:tab w:val="left" w:pos="1229"/>
        </w:tabs>
        <w:spacing w:line="446" w:lineRule="exact"/>
        <w:ind w:left="0" w:right="20" w:firstLine="567"/>
        <w:jc w:val="both"/>
      </w:pPr>
      <w:r w:rsidRPr="00110135">
        <w:rPr>
          <w:rStyle w:val="1"/>
          <w:color w:val="000000"/>
        </w:rPr>
        <w:t>В случае, когда по причинам, связанным с изменением организационных или технологических условий труда (структурная реорганизация и иные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w:t>
      </w:r>
      <w:r w:rsidRPr="00110135">
        <w:rPr>
          <w:color w:val="000000"/>
        </w:rPr>
        <w:t>кци</w:t>
      </w:r>
      <w:r w:rsidRPr="00110135">
        <w:rPr>
          <w:rStyle w:val="1"/>
          <w:color w:val="000000"/>
        </w:rPr>
        <w:t>и.</w:t>
      </w:r>
    </w:p>
    <w:p w:rsidR="006F172C" w:rsidRPr="00110135" w:rsidRDefault="006F172C" w:rsidP="006F172C">
      <w:pPr>
        <w:pStyle w:val="a3"/>
        <w:numPr>
          <w:ilvl w:val="1"/>
          <w:numId w:val="13"/>
        </w:numPr>
        <w:shd w:val="clear" w:color="auto" w:fill="auto"/>
        <w:tabs>
          <w:tab w:val="left" w:pos="1229"/>
        </w:tabs>
        <w:spacing w:line="446" w:lineRule="exact"/>
        <w:ind w:left="0" w:right="20" w:firstLine="567"/>
        <w:jc w:val="both"/>
      </w:pPr>
      <w:r w:rsidRPr="00110135">
        <w:rPr>
          <w:rStyle w:val="1"/>
          <w:color w:val="000000"/>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уведомляет работника в письменной форме не позднее, чем за два месяца.</w:t>
      </w:r>
    </w:p>
    <w:p w:rsidR="006F172C" w:rsidRPr="00110135" w:rsidRDefault="006F172C" w:rsidP="006F172C">
      <w:pPr>
        <w:pStyle w:val="a3"/>
        <w:numPr>
          <w:ilvl w:val="1"/>
          <w:numId w:val="13"/>
        </w:numPr>
        <w:shd w:val="clear" w:color="auto" w:fill="auto"/>
        <w:tabs>
          <w:tab w:val="left" w:pos="1229"/>
        </w:tabs>
        <w:spacing w:line="446" w:lineRule="exact"/>
        <w:ind w:left="0" w:right="20" w:firstLine="567"/>
        <w:jc w:val="both"/>
      </w:pPr>
      <w:r w:rsidRPr="00110135">
        <w:rPr>
          <w:rStyle w:val="1"/>
          <w:color w:val="000000"/>
        </w:rPr>
        <w:t>Прекращение трудового договора с работником может производиться только по основаниям, предусмотренным Трудовым кодексом Российской Федерации и иными федеральными законами (ст. 77 ТК РФ).</w:t>
      </w:r>
    </w:p>
    <w:p w:rsidR="006F172C" w:rsidRPr="00110135" w:rsidRDefault="006F172C" w:rsidP="006F172C">
      <w:pPr>
        <w:pStyle w:val="a3"/>
        <w:numPr>
          <w:ilvl w:val="1"/>
          <w:numId w:val="13"/>
        </w:numPr>
        <w:shd w:val="clear" w:color="auto" w:fill="auto"/>
        <w:tabs>
          <w:tab w:val="left" w:pos="1229"/>
        </w:tabs>
        <w:spacing w:line="446" w:lineRule="exact"/>
        <w:ind w:left="0" w:right="20" w:firstLine="567"/>
        <w:jc w:val="both"/>
      </w:pPr>
      <w:r w:rsidRPr="00110135">
        <w:rPr>
          <w:rStyle w:val="1"/>
          <w:color w:val="000000"/>
        </w:rPr>
        <w:t xml:space="preserve">Работник имеет право по собственному желанию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 иными федеральными законами. </w:t>
      </w:r>
      <w:r w:rsidRPr="00110135">
        <w:rPr>
          <w:rStyle w:val="1"/>
          <w:color w:val="000000"/>
        </w:rPr>
        <w:lastRenderedPageBreak/>
        <w:t>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w:t>
      </w:r>
    </w:p>
    <w:p w:rsidR="006F172C" w:rsidRPr="00110135" w:rsidRDefault="006F172C" w:rsidP="006F172C">
      <w:pPr>
        <w:pStyle w:val="a3"/>
        <w:shd w:val="clear" w:color="auto" w:fill="auto"/>
        <w:tabs>
          <w:tab w:val="left" w:pos="1229"/>
        </w:tabs>
        <w:spacing w:line="446" w:lineRule="exact"/>
        <w:ind w:right="20" w:firstLine="567"/>
        <w:jc w:val="both"/>
        <w:rPr>
          <w:rStyle w:val="1"/>
        </w:rPr>
      </w:pPr>
      <w:r w:rsidRPr="00110135">
        <w:rPr>
          <w:rStyle w:val="1"/>
          <w:color w:val="000000"/>
        </w:rPr>
        <w:t xml:space="preserve">2.19.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заключении </w:t>
      </w:r>
      <w:r>
        <w:t xml:space="preserve"> </w:t>
      </w:r>
      <w:r w:rsidRPr="00110135">
        <w:rPr>
          <w:rStyle w:val="1"/>
          <w:color w:val="000000"/>
        </w:rPr>
        <w:t xml:space="preserve">трудового договора. </w:t>
      </w:r>
    </w:p>
    <w:p w:rsidR="006F172C" w:rsidRPr="00110135" w:rsidRDefault="006F172C" w:rsidP="006F172C">
      <w:pPr>
        <w:pStyle w:val="a3"/>
        <w:numPr>
          <w:ilvl w:val="1"/>
          <w:numId w:val="13"/>
        </w:numPr>
        <w:shd w:val="clear" w:color="auto" w:fill="auto"/>
        <w:tabs>
          <w:tab w:val="left" w:pos="1218"/>
        </w:tabs>
        <w:spacing w:line="446" w:lineRule="exact"/>
        <w:ind w:left="0" w:right="20" w:firstLine="567"/>
        <w:jc w:val="both"/>
        <w:rPr>
          <w:rStyle w:val="1"/>
          <w:color w:val="000000"/>
        </w:rPr>
      </w:pPr>
      <w:r w:rsidRPr="00110135">
        <w:rPr>
          <w:rStyle w:val="1"/>
          <w:color w:val="000000"/>
        </w:rPr>
        <w:t xml:space="preserve">По истечении срока предупреждения об увольнении работник имеет право прекратить работу. В последний день работы (день увольнения) работодатель обязан выдать работнику трудовую книжку, а также другие документы, связанные с работой по письменному заявлению работника и произвести с ним окончательный расчет. </w:t>
      </w:r>
    </w:p>
    <w:p w:rsidR="006F172C" w:rsidRPr="00110135" w:rsidRDefault="006F172C" w:rsidP="006F172C">
      <w:pPr>
        <w:pStyle w:val="a3"/>
        <w:shd w:val="clear" w:color="auto" w:fill="auto"/>
        <w:tabs>
          <w:tab w:val="left" w:pos="1218"/>
        </w:tabs>
        <w:spacing w:line="446" w:lineRule="exact"/>
        <w:ind w:right="20" w:firstLine="567"/>
        <w:jc w:val="both"/>
      </w:pPr>
      <w:r w:rsidRPr="00110135">
        <w:t>2.21.</w:t>
      </w:r>
      <w:r w:rsidRPr="00110135">
        <w:rPr>
          <w:rStyle w:val="1"/>
          <w:color w:val="000000"/>
        </w:rPr>
        <w:t xml:space="preserve"> Если до истечения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F172C" w:rsidRPr="00110135" w:rsidRDefault="006F172C" w:rsidP="006F172C">
      <w:pPr>
        <w:pStyle w:val="a3"/>
        <w:shd w:val="clear" w:color="auto" w:fill="auto"/>
        <w:tabs>
          <w:tab w:val="left" w:pos="1218"/>
        </w:tabs>
        <w:spacing w:line="446" w:lineRule="exact"/>
        <w:ind w:right="20" w:firstLine="567"/>
        <w:jc w:val="both"/>
        <w:rPr>
          <w:rStyle w:val="1"/>
          <w:color w:val="000000"/>
        </w:rPr>
      </w:pPr>
      <w:r w:rsidRPr="00110135">
        <w:rPr>
          <w:rStyle w:val="1"/>
          <w:color w:val="000000"/>
        </w:rPr>
        <w:t xml:space="preserve"> 2.22. Трудовой договор может быть в любое время расторгнут по соглашению сторон трудового договора. </w:t>
      </w:r>
    </w:p>
    <w:p w:rsidR="006F172C" w:rsidRPr="00110135" w:rsidRDefault="006F172C" w:rsidP="006F172C">
      <w:pPr>
        <w:pStyle w:val="a3"/>
        <w:shd w:val="clear" w:color="auto" w:fill="auto"/>
        <w:tabs>
          <w:tab w:val="left" w:pos="1218"/>
        </w:tabs>
        <w:spacing w:line="446" w:lineRule="exact"/>
        <w:ind w:right="20" w:firstLine="567"/>
        <w:jc w:val="both"/>
      </w:pPr>
      <w:r w:rsidRPr="00110135">
        <w:rPr>
          <w:rStyle w:val="1"/>
          <w:color w:val="000000"/>
        </w:rPr>
        <w:t>2.23. Срочный трудовой договор прекращается с истечением срока его действия. О прекращении трудового договора в связи с истечением срока его действия отдел кадров предупреждает работника в письменной форме не менее чем за три календарных дня до увольнения, за исключением случаев, когда истекает срок действия трудового договора, заключенного на время исполнения обязанностей отсутствующего работника.</w:t>
      </w:r>
    </w:p>
    <w:p w:rsidR="006F172C" w:rsidRPr="00110135" w:rsidRDefault="006F172C" w:rsidP="006F172C">
      <w:pPr>
        <w:pStyle w:val="a3"/>
        <w:numPr>
          <w:ilvl w:val="1"/>
          <w:numId w:val="14"/>
        </w:numPr>
        <w:shd w:val="clear" w:color="auto" w:fill="auto"/>
        <w:tabs>
          <w:tab w:val="left" w:pos="1218"/>
        </w:tabs>
        <w:spacing w:line="446" w:lineRule="exact"/>
        <w:ind w:left="0" w:right="20" w:firstLine="567"/>
        <w:jc w:val="both"/>
      </w:pPr>
      <w:r w:rsidRPr="00110135">
        <w:rPr>
          <w:rStyle w:val="1"/>
          <w:color w:val="000000"/>
        </w:rPr>
        <w:t>Прекращение трудового договора по инициативе Работодателя может иметь место по основаниям, предусмотренным Трудовым кодексом Российской Федерации и иными федеральными законами.</w:t>
      </w:r>
    </w:p>
    <w:p w:rsidR="006F172C" w:rsidRPr="00110135" w:rsidRDefault="006F172C" w:rsidP="006F172C">
      <w:pPr>
        <w:pStyle w:val="a3"/>
        <w:numPr>
          <w:ilvl w:val="1"/>
          <w:numId w:val="14"/>
        </w:numPr>
        <w:shd w:val="clear" w:color="auto" w:fill="auto"/>
        <w:tabs>
          <w:tab w:val="left" w:pos="1218"/>
        </w:tabs>
        <w:spacing w:line="446" w:lineRule="exact"/>
        <w:ind w:left="0" w:right="20" w:firstLine="567"/>
        <w:jc w:val="both"/>
      </w:pPr>
      <w:r w:rsidRPr="00110135">
        <w:rPr>
          <w:rStyle w:val="1"/>
          <w:color w:val="000000"/>
        </w:rPr>
        <w:t>Помимо оснований, предусмотренных ст. 77 ТК РФ и иными федеральными законами, основаниями прекращения трудового договора с педагогическим работником являются:</w:t>
      </w:r>
    </w:p>
    <w:p w:rsidR="006F172C" w:rsidRPr="00110135" w:rsidRDefault="006F172C" w:rsidP="006F172C">
      <w:pPr>
        <w:pStyle w:val="a3"/>
        <w:numPr>
          <w:ilvl w:val="0"/>
          <w:numId w:val="4"/>
        </w:numPr>
        <w:shd w:val="clear" w:color="auto" w:fill="auto"/>
        <w:tabs>
          <w:tab w:val="left" w:pos="744"/>
        </w:tabs>
        <w:spacing w:line="446" w:lineRule="exact"/>
        <w:ind w:firstLine="567"/>
        <w:jc w:val="both"/>
      </w:pPr>
      <w:r w:rsidRPr="00110135">
        <w:rPr>
          <w:rStyle w:val="1"/>
          <w:color w:val="000000"/>
        </w:rPr>
        <w:t>повторное в течение одного года грубое нарушение устава техникума;</w:t>
      </w:r>
    </w:p>
    <w:p w:rsidR="006F172C" w:rsidRPr="00110135" w:rsidRDefault="006F172C" w:rsidP="006F172C">
      <w:pPr>
        <w:pStyle w:val="a3"/>
        <w:numPr>
          <w:ilvl w:val="0"/>
          <w:numId w:val="4"/>
        </w:numPr>
        <w:shd w:val="clear" w:color="auto" w:fill="auto"/>
        <w:tabs>
          <w:tab w:val="left" w:pos="744"/>
        </w:tabs>
        <w:spacing w:line="446" w:lineRule="exact"/>
        <w:ind w:right="20" w:firstLine="567"/>
        <w:jc w:val="both"/>
      </w:pPr>
      <w:r w:rsidRPr="00110135">
        <w:rPr>
          <w:rStyle w:val="1"/>
          <w:color w:val="000000"/>
        </w:rPr>
        <w:t>применение, в том числе однократное, методов воспитания, связанных с физическим или психическим насилием над личностью студента.</w:t>
      </w:r>
    </w:p>
    <w:p w:rsidR="006F172C" w:rsidRPr="00110135" w:rsidRDefault="006F172C" w:rsidP="006F172C">
      <w:pPr>
        <w:pStyle w:val="a3"/>
        <w:numPr>
          <w:ilvl w:val="1"/>
          <w:numId w:val="14"/>
        </w:numPr>
        <w:shd w:val="clear" w:color="auto" w:fill="auto"/>
        <w:tabs>
          <w:tab w:val="left" w:pos="1218"/>
        </w:tabs>
        <w:spacing w:line="446" w:lineRule="exact"/>
        <w:ind w:left="0" w:right="20" w:firstLine="567"/>
        <w:jc w:val="both"/>
        <w:rPr>
          <w:rStyle w:val="1"/>
        </w:rPr>
      </w:pPr>
      <w:r w:rsidRPr="00110135">
        <w:rPr>
          <w:rStyle w:val="1"/>
          <w:color w:val="000000"/>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6F172C" w:rsidRPr="00110135" w:rsidRDefault="006F172C" w:rsidP="006F172C">
      <w:pPr>
        <w:pStyle w:val="a3"/>
        <w:shd w:val="clear" w:color="auto" w:fill="auto"/>
        <w:tabs>
          <w:tab w:val="left" w:pos="1218"/>
        </w:tabs>
        <w:spacing w:line="446" w:lineRule="exact"/>
        <w:ind w:left="567" w:right="20"/>
        <w:jc w:val="both"/>
        <w:rPr>
          <w:rStyle w:val="1"/>
        </w:rPr>
      </w:pPr>
    </w:p>
    <w:p w:rsidR="006F172C" w:rsidRPr="00110135" w:rsidRDefault="006F172C" w:rsidP="006F172C">
      <w:pPr>
        <w:pStyle w:val="a3"/>
        <w:numPr>
          <w:ilvl w:val="0"/>
          <w:numId w:val="14"/>
        </w:numPr>
        <w:shd w:val="clear" w:color="auto" w:fill="auto"/>
        <w:tabs>
          <w:tab w:val="left" w:pos="1218"/>
        </w:tabs>
        <w:spacing w:line="446" w:lineRule="exact"/>
        <w:ind w:right="20"/>
        <w:jc w:val="center"/>
        <w:rPr>
          <w:rStyle w:val="1"/>
          <w:b/>
        </w:rPr>
      </w:pPr>
      <w:r w:rsidRPr="00110135">
        <w:rPr>
          <w:rStyle w:val="1"/>
          <w:b/>
          <w:color w:val="000000"/>
        </w:rPr>
        <w:t>Основные права, обязанности и ответственность работников</w:t>
      </w:r>
    </w:p>
    <w:p w:rsidR="006F172C" w:rsidRPr="00110135" w:rsidRDefault="006F172C" w:rsidP="006F172C">
      <w:pPr>
        <w:pStyle w:val="a3"/>
        <w:shd w:val="clear" w:color="auto" w:fill="auto"/>
        <w:tabs>
          <w:tab w:val="left" w:pos="1218"/>
        </w:tabs>
        <w:spacing w:line="446" w:lineRule="exact"/>
        <w:ind w:left="480" w:right="20"/>
        <w:rPr>
          <w:rStyle w:val="1"/>
          <w:b/>
        </w:rPr>
      </w:pPr>
    </w:p>
    <w:p w:rsidR="006F172C" w:rsidRPr="00110135" w:rsidRDefault="006F172C" w:rsidP="006F172C">
      <w:pPr>
        <w:pStyle w:val="a3"/>
        <w:numPr>
          <w:ilvl w:val="0"/>
          <w:numId w:val="5"/>
        </w:numPr>
        <w:shd w:val="clear" w:color="auto" w:fill="auto"/>
        <w:tabs>
          <w:tab w:val="left" w:pos="1080"/>
        </w:tabs>
        <w:spacing w:line="446" w:lineRule="exact"/>
        <w:ind w:left="20" w:firstLine="580"/>
        <w:jc w:val="both"/>
      </w:pPr>
      <w:r w:rsidRPr="00110135">
        <w:rPr>
          <w:rStyle w:val="1"/>
          <w:color w:val="000000"/>
        </w:rPr>
        <w:t>Работники имеют право на:</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заключение, изменение и расторжение трудового договора в порядке и на условиях, установленных действующим законодательством Российской Федерации;</w:t>
      </w:r>
    </w:p>
    <w:p w:rsidR="006F172C" w:rsidRPr="00110135" w:rsidRDefault="006F172C" w:rsidP="006F172C">
      <w:pPr>
        <w:pStyle w:val="a3"/>
        <w:numPr>
          <w:ilvl w:val="0"/>
          <w:numId w:val="4"/>
        </w:numPr>
        <w:shd w:val="clear" w:color="auto" w:fill="auto"/>
        <w:tabs>
          <w:tab w:val="left" w:pos="803"/>
        </w:tabs>
        <w:spacing w:line="446" w:lineRule="exact"/>
        <w:ind w:left="20" w:firstLine="580"/>
        <w:jc w:val="both"/>
      </w:pPr>
      <w:r w:rsidRPr="00110135">
        <w:rPr>
          <w:rStyle w:val="1"/>
          <w:color w:val="000000"/>
        </w:rPr>
        <w:t>предоставление работы, обусловленной трудовым договором;</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ведение коллективных переговоров и заключение коллективного договора через своих представителей, а также на информацию о выполнении мероприятий коллективного договора;</w:t>
      </w:r>
    </w:p>
    <w:p w:rsidR="006F172C" w:rsidRPr="00110135" w:rsidRDefault="006F172C" w:rsidP="006F172C">
      <w:pPr>
        <w:pStyle w:val="a3"/>
        <w:numPr>
          <w:ilvl w:val="0"/>
          <w:numId w:val="4"/>
        </w:numPr>
        <w:shd w:val="clear" w:color="auto" w:fill="auto"/>
        <w:tabs>
          <w:tab w:val="left" w:pos="1080"/>
        </w:tabs>
        <w:spacing w:line="446" w:lineRule="exact"/>
        <w:ind w:left="20" w:right="20" w:firstLine="580"/>
        <w:jc w:val="both"/>
      </w:pPr>
      <w:r w:rsidRPr="00110135">
        <w:rPr>
          <w:rStyle w:val="1"/>
          <w:color w:val="000000"/>
        </w:rPr>
        <w:t>подготовку и дополнительное профессиональное образование в порядке, установленном Трудовым кодексом Российской Федерации и иными федеральными законами;</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объединение, включая право на создание профессиональных союзов и вступление в них для защиты своих прав, свобод и законных интересов;</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участие в управлении техникумом в порядке, установленном действующим законодательством Российской Федерации, уставом техникума и коллективным договором;</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защиту своих трудовых прав, свобод и законных интересов всеми не запрещёнными законом способами;</w:t>
      </w:r>
    </w:p>
    <w:p w:rsidR="006F172C" w:rsidRPr="00110135" w:rsidRDefault="006F172C" w:rsidP="006F172C">
      <w:pPr>
        <w:pStyle w:val="a3"/>
        <w:numPr>
          <w:ilvl w:val="0"/>
          <w:numId w:val="4"/>
        </w:numPr>
        <w:shd w:val="clear" w:color="auto" w:fill="auto"/>
        <w:tabs>
          <w:tab w:val="left" w:pos="803"/>
        </w:tabs>
        <w:spacing w:line="446" w:lineRule="exact"/>
        <w:ind w:left="20" w:firstLine="580"/>
        <w:jc w:val="both"/>
      </w:pPr>
      <w:r w:rsidRPr="00110135">
        <w:rPr>
          <w:rStyle w:val="1"/>
          <w:color w:val="000000"/>
        </w:rPr>
        <w:t>защиту чести, достоинства и деловой репутации;</w:t>
      </w:r>
    </w:p>
    <w:p w:rsidR="006F172C" w:rsidRPr="00110135" w:rsidRDefault="006F172C" w:rsidP="006F172C">
      <w:pPr>
        <w:pStyle w:val="a3"/>
        <w:numPr>
          <w:ilvl w:val="0"/>
          <w:numId w:val="4"/>
        </w:numPr>
        <w:shd w:val="clear" w:color="auto" w:fill="auto"/>
        <w:tabs>
          <w:tab w:val="left" w:pos="803"/>
        </w:tabs>
        <w:spacing w:line="446" w:lineRule="exact"/>
        <w:ind w:left="20" w:right="20" w:firstLine="580"/>
        <w:jc w:val="both"/>
      </w:pPr>
      <w:r w:rsidRPr="00110135">
        <w:rPr>
          <w:rStyle w:val="1"/>
          <w:color w:val="000000"/>
        </w:rPr>
        <w:t>разрешение индивидуальных и коллективных трудовых споров  в порядке, установленном действующим законодательством;</w:t>
      </w:r>
    </w:p>
    <w:p w:rsidR="006F172C" w:rsidRPr="00110135" w:rsidRDefault="006F172C" w:rsidP="006F172C">
      <w:pPr>
        <w:pStyle w:val="a3"/>
        <w:numPr>
          <w:ilvl w:val="0"/>
          <w:numId w:val="4"/>
        </w:numPr>
        <w:shd w:val="clear" w:color="auto" w:fill="auto"/>
        <w:tabs>
          <w:tab w:val="left" w:pos="935"/>
        </w:tabs>
        <w:spacing w:line="446" w:lineRule="exact"/>
        <w:ind w:left="20" w:right="20" w:firstLine="700"/>
        <w:jc w:val="both"/>
        <w:rPr>
          <w:rStyle w:val="1"/>
        </w:rPr>
      </w:pPr>
      <w:r w:rsidRPr="00110135">
        <w:rPr>
          <w:rStyle w:val="1"/>
          <w:color w:val="000000"/>
        </w:rPr>
        <w:t xml:space="preserve">возмещение вреда, причинённого работнику в связи с исполнением им своих трудовых обязанностей, и компенсацию морального вреда в порядке, установленном действующим законодательством Российской Федерации; </w:t>
      </w:r>
    </w:p>
    <w:p w:rsidR="006F172C" w:rsidRPr="00110135" w:rsidRDefault="006F172C" w:rsidP="006F172C">
      <w:pPr>
        <w:pStyle w:val="a3"/>
        <w:numPr>
          <w:ilvl w:val="0"/>
          <w:numId w:val="4"/>
        </w:numPr>
        <w:shd w:val="clear" w:color="auto" w:fill="auto"/>
        <w:tabs>
          <w:tab w:val="left" w:pos="935"/>
        </w:tabs>
        <w:spacing w:line="446" w:lineRule="exact"/>
        <w:ind w:left="20" w:right="20" w:firstLine="700"/>
        <w:jc w:val="both"/>
      </w:pPr>
      <w:r w:rsidRPr="00110135">
        <w:rPr>
          <w:rStyle w:val="1"/>
          <w:color w:val="000000"/>
        </w:rPr>
        <w:t xml:space="preserve">обязательное социальное страхование в случаях, предусмотренных федеральными </w:t>
      </w:r>
      <w:r w:rsidRPr="00110135">
        <w:rPr>
          <w:rStyle w:val="1"/>
          <w:color w:val="000000"/>
        </w:rPr>
        <w:lastRenderedPageBreak/>
        <w:t>законами.</w:t>
      </w:r>
    </w:p>
    <w:p w:rsidR="006F172C" w:rsidRPr="00110135" w:rsidRDefault="006F172C" w:rsidP="006F172C">
      <w:pPr>
        <w:pStyle w:val="a3"/>
        <w:numPr>
          <w:ilvl w:val="0"/>
          <w:numId w:val="5"/>
        </w:numPr>
        <w:shd w:val="clear" w:color="auto" w:fill="auto"/>
        <w:tabs>
          <w:tab w:val="left" w:pos="1109"/>
        </w:tabs>
        <w:spacing w:line="446" w:lineRule="exact"/>
        <w:ind w:left="20" w:firstLine="700"/>
        <w:jc w:val="both"/>
      </w:pPr>
      <w:r w:rsidRPr="00110135">
        <w:rPr>
          <w:rStyle w:val="1"/>
          <w:color w:val="000000"/>
        </w:rPr>
        <w:t>Педагогические работники техникума дополнительно имеют право на:</w:t>
      </w:r>
    </w:p>
    <w:p w:rsidR="006F172C" w:rsidRPr="00110135" w:rsidRDefault="006F172C" w:rsidP="006F172C">
      <w:pPr>
        <w:pStyle w:val="a3"/>
        <w:numPr>
          <w:ilvl w:val="0"/>
          <w:numId w:val="4"/>
        </w:numPr>
        <w:shd w:val="clear" w:color="auto" w:fill="auto"/>
        <w:tabs>
          <w:tab w:val="left" w:pos="1109"/>
        </w:tabs>
        <w:spacing w:line="446" w:lineRule="exact"/>
        <w:ind w:left="20" w:right="20" w:firstLine="700"/>
        <w:jc w:val="both"/>
      </w:pPr>
      <w:r w:rsidRPr="00110135">
        <w:rPr>
          <w:rStyle w:val="1"/>
          <w:color w:val="000000"/>
        </w:rPr>
        <w:t>свободу преподавания, свободное выражение своего мнения, свободу от вмешательства в профессиональную деятельность;</w:t>
      </w:r>
    </w:p>
    <w:p w:rsidR="006F172C" w:rsidRPr="00110135" w:rsidRDefault="006F172C" w:rsidP="006F172C">
      <w:pPr>
        <w:pStyle w:val="a3"/>
        <w:numPr>
          <w:ilvl w:val="0"/>
          <w:numId w:val="4"/>
        </w:numPr>
        <w:shd w:val="clear" w:color="auto" w:fill="auto"/>
        <w:tabs>
          <w:tab w:val="left" w:pos="966"/>
        </w:tabs>
        <w:spacing w:line="446" w:lineRule="exact"/>
        <w:ind w:left="20" w:right="20" w:firstLine="700"/>
        <w:jc w:val="both"/>
      </w:pPr>
      <w:r w:rsidRPr="00110135">
        <w:rPr>
          <w:rStyle w:val="1"/>
          <w:color w:val="000000"/>
        </w:rPr>
        <w:t>свободу выбора и использования педагогически обоснованных форм, средств, методов обучения и воспитания;</w:t>
      </w:r>
    </w:p>
    <w:p w:rsidR="006F172C" w:rsidRPr="00110135" w:rsidRDefault="006F172C" w:rsidP="006F172C">
      <w:pPr>
        <w:pStyle w:val="a3"/>
        <w:numPr>
          <w:ilvl w:val="0"/>
          <w:numId w:val="4"/>
        </w:numPr>
        <w:shd w:val="clear" w:color="auto" w:fill="auto"/>
        <w:tabs>
          <w:tab w:val="left" w:pos="935"/>
        </w:tabs>
        <w:spacing w:line="446" w:lineRule="exact"/>
        <w:ind w:left="20" w:right="20" w:firstLine="700"/>
        <w:jc w:val="both"/>
      </w:pPr>
      <w:r w:rsidRPr="00110135">
        <w:rPr>
          <w:rStyle w:val="1"/>
          <w:color w:val="000000"/>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F172C" w:rsidRPr="00110135" w:rsidRDefault="006F172C" w:rsidP="006F172C">
      <w:pPr>
        <w:pStyle w:val="a3"/>
        <w:numPr>
          <w:ilvl w:val="0"/>
          <w:numId w:val="4"/>
        </w:numPr>
        <w:shd w:val="clear" w:color="auto" w:fill="auto"/>
        <w:tabs>
          <w:tab w:val="left" w:pos="935"/>
        </w:tabs>
        <w:spacing w:line="446" w:lineRule="exact"/>
        <w:ind w:left="20" w:right="20" w:firstLine="700"/>
        <w:jc w:val="both"/>
        <w:rPr>
          <w:rStyle w:val="1"/>
        </w:rPr>
      </w:pPr>
      <w:r w:rsidRPr="00110135">
        <w:rPr>
          <w:rStyle w:val="1"/>
          <w:color w:val="000000"/>
        </w:rPr>
        <w:t xml:space="preserve">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6F172C" w:rsidRPr="00110135" w:rsidRDefault="006F172C" w:rsidP="006F172C">
      <w:pPr>
        <w:pStyle w:val="a3"/>
        <w:numPr>
          <w:ilvl w:val="0"/>
          <w:numId w:val="4"/>
        </w:numPr>
        <w:shd w:val="clear" w:color="auto" w:fill="auto"/>
        <w:tabs>
          <w:tab w:val="left" w:pos="935"/>
        </w:tabs>
        <w:spacing w:line="446" w:lineRule="exact"/>
        <w:ind w:left="20" w:right="20" w:firstLine="700"/>
        <w:jc w:val="both"/>
      </w:pPr>
      <w:r w:rsidRPr="00110135">
        <w:rPr>
          <w:rStyle w:val="1"/>
          <w:color w:val="000000"/>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F172C" w:rsidRPr="00756E30" w:rsidRDefault="006F172C" w:rsidP="006F172C">
      <w:pPr>
        <w:pStyle w:val="a3"/>
        <w:numPr>
          <w:ilvl w:val="0"/>
          <w:numId w:val="4"/>
        </w:numPr>
        <w:shd w:val="clear" w:color="auto" w:fill="auto"/>
        <w:tabs>
          <w:tab w:val="left" w:pos="1109"/>
        </w:tabs>
        <w:spacing w:line="446" w:lineRule="exact"/>
        <w:ind w:left="20" w:right="20" w:firstLine="700"/>
        <w:jc w:val="both"/>
      </w:pPr>
      <w:r w:rsidRPr="00110135">
        <w:rPr>
          <w:rStyle w:val="1"/>
          <w:color w:val="000000"/>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F172C" w:rsidRPr="00110135" w:rsidRDefault="006F172C" w:rsidP="006F172C">
      <w:pPr>
        <w:pStyle w:val="a3"/>
        <w:numPr>
          <w:ilvl w:val="0"/>
          <w:numId w:val="4"/>
        </w:numPr>
        <w:shd w:val="clear" w:color="auto" w:fill="auto"/>
        <w:tabs>
          <w:tab w:val="left" w:pos="935"/>
        </w:tabs>
        <w:spacing w:line="446" w:lineRule="exact"/>
        <w:ind w:left="20" w:right="20" w:firstLine="700"/>
        <w:jc w:val="both"/>
      </w:pPr>
      <w:r w:rsidRPr="00110135">
        <w:rPr>
          <w:rStyle w:val="1"/>
          <w:color w:val="000000"/>
        </w:rPr>
        <w:t>бесплатное пользование библиотеками и информационными ресурсами, а также доступ в порядке, установленном локальными нормативными актами техникума,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техникуме;</w:t>
      </w:r>
    </w:p>
    <w:p w:rsidR="006F172C" w:rsidRPr="00110135" w:rsidRDefault="006F172C" w:rsidP="006F172C">
      <w:pPr>
        <w:pStyle w:val="a3"/>
        <w:numPr>
          <w:ilvl w:val="0"/>
          <w:numId w:val="4"/>
        </w:numPr>
        <w:shd w:val="clear" w:color="auto" w:fill="auto"/>
        <w:tabs>
          <w:tab w:val="left" w:pos="935"/>
        </w:tabs>
        <w:spacing w:line="446" w:lineRule="exact"/>
        <w:ind w:left="20" w:right="20" w:firstLine="700"/>
        <w:jc w:val="both"/>
      </w:pPr>
      <w:r w:rsidRPr="00110135">
        <w:rPr>
          <w:rStyle w:val="1"/>
          <w:color w:val="000000"/>
        </w:rPr>
        <w:t>бесплатное пользование образовательными, методическими и научными услугами техникума в порядке, установленном действующим законодательством Российской Федерации или локальными нормативными актами;</w:t>
      </w:r>
    </w:p>
    <w:p w:rsidR="006F172C" w:rsidRPr="00110135" w:rsidRDefault="006F172C" w:rsidP="006F172C">
      <w:pPr>
        <w:pStyle w:val="a3"/>
        <w:numPr>
          <w:ilvl w:val="0"/>
          <w:numId w:val="4"/>
        </w:numPr>
        <w:shd w:val="clear" w:color="auto" w:fill="auto"/>
        <w:tabs>
          <w:tab w:val="left" w:pos="935"/>
        </w:tabs>
        <w:spacing w:line="446" w:lineRule="exact"/>
        <w:ind w:left="20" w:firstLine="700"/>
        <w:jc w:val="both"/>
      </w:pPr>
      <w:r w:rsidRPr="00110135">
        <w:rPr>
          <w:rStyle w:val="1"/>
          <w:color w:val="000000"/>
        </w:rPr>
        <w:t>сокращенную продолжительность рабочего времени;</w:t>
      </w:r>
    </w:p>
    <w:p w:rsidR="006F172C" w:rsidRPr="00110135" w:rsidRDefault="006F172C" w:rsidP="006F172C">
      <w:pPr>
        <w:pStyle w:val="a3"/>
        <w:numPr>
          <w:ilvl w:val="0"/>
          <w:numId w:val="4"/>
        </w:numPr>
        <w:shd w:val="clear" w:color="auto" w:fill="auto"/>
        <w:tabs>
          <w:tab w:val="left" w:pos="1109"/>
        </w:tabs>
        <w:spacing w:line="446" w:lineRule="exact"/>
        <w:ind w:left="20" w:right="20" w:firstLine="700"/>
        <w:jc w:val="both"/>
      </w:pPr>
      <w:r w:rsidRPr="00110135">
        <w:rPr>
          <w:rStyle w:val="1"/>
          <w:color w:val="000000"/>
        </w:rPr>
        <w:t>дополнительное профессиональное образование по профилю педагогической деятельности не реже чем один раз в три года;</w:t>
      </w:r>
    </w:p>
    <w:p w:rsidR="006F172C" w:rsidRPr="00110135" w:rsidRDefault="006F172C" w:rsidP="006F172C">
      <w:pPr>
        <w:pStyle w:val="a3"/>
        <w:shd w:val="clear" w:color="auto" w:fill="auto"/>
        <w:spacing w:line="446" w:lineRule="exact"/>
        <w:ind w:left="20" w:firstLine="700"/>
        <w:jc w:val="both"/>
      </w:pPr>
      <w:r w:rsidRPr="00110135">
        <w:rPr>
          <w:rStyle w:val="1"/>
          <w:color w:val="000000"/>
        </w:rPr>
        <w:t>- ежегодный основной удлиненный оплачиваемый отпуск, продолжительность которого определяется Правительством Российской Федерации;</w:t>
      </w:r>
    </w:p>
    <w:p w:rsidR="006F172C" w:rsidRPr="00110135" w:rsidRDefault="006F172C" w:rsidP="006F172C">
      <w:pPr>
        <w:pStyle w:val="a3"/>
        <w:numPr>
          <w:ilvl w:val="0"/>
          <w:numId w:val="4"/>
        </w:numPr>
        <w:shd w:val="clear" w:color="auto" w:fill="auto"/>
        <w:tabs>
          <w:tab w:val="left" w:pos="945"/>
        </w:tabs>
        <w:spacing w:line="446" w:lineRule="exact"/>
        <w:ind w:left="20" w:firstLine="700"/>
        <w:jc w:val="both"/>
      </w:pPr>
      <w:r w:rsidRPr="00110135">
        <w:rPr>
          <w:rStyle w:val="1"/>
          <w:color w:val="000000"/>
        </w:rPr>
        <w:lastRenderedPageBreak/>
        <w:t>длительный отпуск сроком до одного года не реже чем через каждые десять лет непрерывной педагогической работы в порядке, установленном действующим законодательством Российской Федерации;</w:t>
      </w:r>
    </w:p>
    <w:p w:rsidR="006F172C" w:rsidRPr="00110135" w:rsidRDefault="006F172C" w:rsidP="006F172C">
      <w:pPr>
        <w:pStyle w:val="a3"/>
        <w:numPr>
          <w:ilvl w:val="0"/>
          <w:numId w:val="4"/>
        </w:numPr>
        <w:shd w:val="clear" w:color="auto" w:fill="auto"/>
        <w:tabs>
          <w:tab w:val="left" w:pos="1109"/>
        </w:tabs>
        <w:spacing w:line="446" w:lineRule="exact"/>
        <w:ind w:left="20" w:firstLine="700"/>
        <w:jc w:val="both"/>
      </w:pPr>
      <w:r w:rsidRPr="00110135">
        <w:rPr>
          <w:rStyle w:val="1"/>
          <w:color w:val="000000"/>
        </w:rPr>
        <w:t>иные трудовые права, меры социальной поддержки, установленные законодательством Российской Федерации и Ростовской области.</w:t>
      </w:r>
    </w:p>
    <w:p w:rsidR="006F172C" w:rsidRPr="00110135" w:rsidRDefault="006F172C" w:rsidP="006F172C">
      <w:pPr>
        <w:pStyle w:val="a3"/>
        <w:shd w:val="clear" w:color="auto" w:fill="auto"/>
        <w:tabs>
          <w:tab w:val="left" w:pos="945"/>
        </w:tabs>
        <w:spacing w:line="446" w:lineRule="exact"/>
        <w:ind w:left="720"/>
        <w:jc w:val="both"/>
        <w:rPr>
          <w:rStyle w:val="1"/>
        </w:rPr>
      </w:pPr>
      <w:r w:rsidRPr="00110135">
        <w:t>3.3. Работники обязаны:</w:t>
      </w:r>
      <w:r w:rsidRPr="00110135">
        <w:rPr>
          <w:rStyle w:val="1"/>
          <w:color w:val="000000"/>
        </w:rPr>
        <w:t xml:space="preserve"> </w:t>
      </w:r>
    </w:p>
    <w:p w:rsidR="006F172C" w:rsidRPr="00110135" w:rsidRDefault="006F172C" w:rsidP="006F172C">
      <w:pPr>
        <w:pStyle w:val="a3"/>
        <w:numPr>
          <w:ilvl w:val="0"/>
          <w:numId w:val="4"/>
        </w:numPr>
        <w:shd w:val="clear" w:color="auto" w:fill="auto"/>
        <w:tabs>
          <w:tab w:val="left" w:pos="945"/>
        </w:tabs>
        <w:spacing w:line="446" w:lineRule="exact"/>
        <w:ind w:left="20" w:firstLine="700"/>
        <w:jc w:val="both"/>
      </w:pPr>
      <w:r w:rsidRPr="00110135">
        <w:rPr>
          <w:rStyle w:val="1"/>
          <w:color w:val="000000"/>
        </w:rPr>
        <w:t>добросовестно исполнять свои трудовые обязанности, возложенные на них трудовым договором, соблюдать трудовую дисциплину, требования по охране труда и технике безопасности, производственной санитарии, гигиене труда, пожарной безопасности, предусмотренные законодательством Российской Федерации, правилами и инструкциями, утвержденными техникумом;</w:t>
      </w:r>
    </w:p>
    <w:p w:rsidR="006F172C" w:rsidRPr="00110135" w:rsidRDefault="006F172C" w:rsidP="006F172C">
      <w:pPr>
        <w:pStyle w:val="a3"/>
        <w:numPr>
          <w:ilvl w:val="0"/>
          <w:numId w:val="4"/>
        </w:numPr>
        <w:shd w:val="clear" w:color="auto" w:fill="auto"/>
        <w:tabs>
          <w:tab w:val="left" w:pos="945"/>
        </w:tabs>
        <w:spacing w:line="446" w:lineRule="exact"/>
        <w:ind w:left="20" w:firstLine="700"/>
        <w:jc w:val="both"/>
      </w:pPr>
      <w:r w:rsidRPr="00110135">
        <w:rPr>
          <w:rStyle w:val="1"/>
          <w:color w:val="000000"/>
        </w:rPr>
        <w:t>соблюдать устав техникума</w:t>
      </w:r>
      <w:r>
        <w:rPr>
          <w:rStyle w:val="1"/>
          <w:color w:val="000000"/>
        </w:rPr>
        <w:t>,</w:t>
      </w:r>
      <w:r w:rsidRPr="00110135">
        <w:rPr>
          <w:rStyle w:val="1"/>
          <w:color w:val="000000"/>
        </w:rPr>
        <w:t xml:space="preserve"> настоящие Правила, иные локальные нормативные акты техникума;</w:t>
      </w:r>
    </w:p>
    <w:p w:rsidR="006F172C" w:rsidRPr="00110135" w:rsidRDefault="006F172C" w:rsidP="006F172C">
      <w:pPr>
        <w:pStyle w:val="a3"/>
        <w:numPr>
          <w:ilvl w:val="0"/>
          <w:numId w:val="4"/>
        </w:numPr>
        <w:shd w:val="clear" w:color="auto" w:fill="auto"/>
        <w:tabs>
          <w:tab w:val="left" w:pos="945"/>
        </w:tabs>
        <w:spacing w:line="446" w:lineRule="exact"/>
        <w:ind w:left="20" w:firstLine="700"/>
        <w:jc w:val="both"/>
      </w:pPr>
      <w:r w:rsidRPr="00110135">
        <w:rPr>
          <w:rStyle w:val="1"/>
          <w:color w:val="000000"/>
        </w:rPr>
        <w:t>своевременно и точно исполнять приказы и распоряжения работодателя;</w:t>
      </w:r>
    </w:p>
    <w:p w:rsidR="006F172C" w:rsidRPr="00756E30" w:rsidRDefault="006F172C" w:rsidP="006F172C">
      <w:pPr>
        <w:pStyle w:val="a3"/>
        <w:numPr>
          <w:ilvl w:val="0"/>
          <w:numId w:val="4"/>
        </w:numPr>
        <w:shd w:val="clear" w:color="auto" w:fill="auto"/>
        <w:tabs>
          <w:tab w:val="left" w:pos="945"/>
        </w:tabs>
        <w:spacing w:line="446" w:lineRule="exact"/>
        <w:ind w:left="20" w:firstLine="700"/>
        <w:jc w:val="both"/>
        <w:rPr>
          <w:rStyle w:val="1"/>
          <w:shd w:val="clear" w:color="auto" w:fill="auto"/>
        </w:rPr>
      </w:pPr>
      <w:r w:rsidRPr="00110135">
        <w:rPr>
          <w:rStyle w:val="1"/>
          <w:color w:val="000000"/>
        </w:rPr>
        <w:t>бережно относиться к имуществу техникума и других работников, возмещать ущерб, причиненный техникуму в размере и порядке, установленном законодательством Российской Федерации;</w:t>
      </w:r>
    </w:p>
    <w:p w:rsidR="006F172C" w:rsidRPr="00110135" w:rsidRDefault="006F172C" w:rsidP="006F172C">
      <w:pPr>
        <w:pStyle w:val="a3"/>
        <w:numPr>
          <w:ilvl w:val="0"/>
          <w:numId w:val="4"/>
        </w:numPr>
        <w:shd w:val="clear" w:color="auto" w:fill="auto"/>
        <w:spacing w:line="446" w:lineRule="exact"/>
        <w:ind w:left="20" w:firstLine="700"/>
        <w:jc w:val="both"/>
      </w:pPr>
      <w:r w:rsidRPr="00110135">
        <w:rPr>
          <w:rStyle w:val="1"/>
          <w:color w:val="000000"/>
        </w:rPr>
        <w:t>содержать свое рабочее место, оборудование в порядке, чистоте и исправном состоянии;</w:t>
      </w:r>
    </w:p>
    <w:p w:rsidR="006F172C" w:rsidRPr="00110135" w:rsidRDefault="006F172C" w:rsidP="006F172C">
      <w:pPr>
        <w:pStyle w:val="a3"/>
        <w:numPr>
          <w:ilvl w:val="0"/>
          <w:numId w:val="4"/>
        </w:numPr>
        <w:shd w:val="clear" w:color="auto" w:fill="auto"/>
        <w:tabs>
          <w:tab w:val="left" w:pos="945"/>
        </w:tabs>
        <w:spacing w:line="446" w:lineRule="exact"/>
        <w:ind w:left="20" w:firstLine="700"/>
        <w:jc w:val="both"/>
      </w:pPr>
      <w:r w:rsidRPr="00110135">
        <w:rPr>
          <w:rStyle w:val="1"/>
          <w:color w:val="000000"/>
        </w:rPr>
        <w:t>соблюдать установленный в техникуме порядок хранения и учета материальных ценностей и документов;</w:t>
      </w:r>
    </w:p>
    <w:p w:rsidR="006F172C" w:rsidRPr="00110135" w:rsidRDefault="006F172C" w:rsidP="006F172C">
      <w:pPr>
        <w:pStyle w:val="a3"/>
        <w:numPr>
          <w:ilvl w:val="0"/>
          <w:numId w:val="4"/>
        </w:numPr>
        <w:shd w:val="clear" w:color="auto" w:fill="auto"/>
        <w:tabs>
          <w:tab w:val="left" w:pos="945"/>
        </w:tabs>
        <w:spacing w:line="446" w:lineRule="exact"/>
        <w:ind w:left="20" w:firstLine="700"/>
        <w:jc w:val="both"/>
      </w:pPr>
      <w:r w:rsidRPr="00110135">
        <w:rPr>
          <w:rStyle w:val="1"/>
          <w:color w:val="000000"/>
        </w:rPr>
        <w:t>своевременно (не позднее пяти рабочих дней) представлять в отдел кадров копии подтверждающих документов об изменении персональных данных (фамилия, имя, отчество, адрес фактического проживания, адрес по месту регистрации, состав семьи и</w:t>
      </w:r>
      <w:r>
        <w:t xml:space="preserve"> </w:t>
      </w:r>
      <w:r w:rsidRPr="00ED4B8F">
        <w:rPr>
          <w:rStyle w:val="1"/>
          <w:color w:val="000000"/>
        </w:rPr>
        <w:t>др.);</w:t>
      </w:r>
    </w:p>
    <w:p w:rsidR="006F172C" w:rsidRPr="00110135" w:rsidRDefault="006F172C" w:rsidP="006F172C">
      <w:pPr>
        <w:pStyle w:val="a3"/>
        <w:numPr>
          <w:ilvl w:val="0"/>
          <w:numId w:val="4"/>
        </w:numPr>
        <w:shd w:val="clear" w:color="auto" w:fill="auto"/>
        <w:tabs>
          <w:tab w:val="left" w:pos="1109"/>
        </w:tabs>
        <w:spacing w:line="446" w:lineRule="exact"/>
        <w:ind w:left="20" w:firstLine="700"/>
        <w:jc w:val="both"/>
      </w:pPr>
      <w:r w:rsidRPr="00110135">
        <w:rPr>
          <w:rStyle w:val="1"/>
          <w:color w:val="000000"/>
        </w:rPr>
        <w:t>создавать спокойную деловую обстановку, воздерживаться от действий, мешающих другим работникам выполнять их трудовые обязанности, в помещениях техникума;</w:t>
      </w:r>
    </w:p>
    <w:p w:rsidR="006F172C" w:rsidRPr="00110135" w:rsidRDefault="006F172C" w:rsidP="006F172C">
      <w:pPr>
        <w:pStyle w:val="a3"/>
        <w:numPr>
          <w:ilvl w:val="0"/>
          <w:numId w:val="4"/>
        </w:numPr>
        <w:shd w:val="clear" w:color="auto" w:fill="auto"/>
        <w:tabs>
          <w:tab w:val="left" w:pos="945"/>
        </w:tabs>
        <w:spacing w:line="446" w:lineRule="exact"/>
        <w:ind w:left="20" w:right="20" w:firstLine="700"/>
        <w:jc w:val="both"/>
        <w:rPr>
          <w:rStyle w:val="1"/>
        </w:rPr>
      </w:pPr>
      <w:r w:rsidRPr="00110135">
        <w:rPr>
          <w:rStyle w:val="1"/>
          <w:color w:val="000000"/>
        </w:rPr>
        <w:t xml:space="preserve">в случае болезни или неявки на рабочее место по другой причине не позднее следующего рабочего дня </w:t>
      </w:r>
      <w:r>
        <w:t xml:space="preserve"> </w:t>
      </w:r>
      <w:r w:rsidRPr="00ED4B8F">
        <w:rPr>
          <w:rStyle w:val="1"/>
          <w:color w:val="000000"/>
        </w:rPr>
        <w:t xml:space="preserve">информировать отдел кадров; </w:t>
      </w:r>
    </w:p>
    <w:p w:rsidR="006F172C" w:rsidRPr="00110135" w:rsidRDefault="006F172C" w:rsidP="006F172C">
      <w:pPr>
        <w:pStyle w:val="a3"/>
        <w:numPr>
          <w:ilvl w:val="0"/>
          <w:numId w:val="4"/>
        </w:numPr>
        <w:shd w:val="clear" w:color="auto" w:fill="auto"/>
        <w:tabs>
          <w:tab w:val="left" w:pos="945"/>
        </w:tabs>
        <w:spacing w:line="446" w:lineRule="exact"/>
        <w:ind w:left="20" w:firstLine="700"/>
        <w:jc w:val="both"/>
        <w:rPr>
          <w:rStyle w:val="1"/>
        </w:rPr>
      </w:pPr>
      <w:r w:rsidRPr="00110135">
        <w:rPr>
          <w:rStyle w:val="1"/>
          <w:color w:val="000000"/>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6F172C" w:rsidRPr="00110135" w:rsidRDefault="006F172C" w:rsidP="006F172C">
      <w:pPr>
        <w:pStyle w:val="a3"/>
        <w:shd w:val="clear" w:color="auto" w:fill="auto"/>
        <w:tabs>
          <w:tab w:val="left" w:pos="928"/>
        </w:tabs>
        <w:spacing w:line="446" w:lineRule="exact"/>
        <w:ind w:left="720" w:right="20"/>
        <w:jc w:val="both"/>
        <w:rPr>
          <w:rStyle w:val="1"/>
        </w:rPr>
      </w:pPr>
      <w:r w:rsidRPr="00110135">
        <w:rPr>
          <w:rStyle w:val="1"/>
          <w:color w:val="000000"/>
        </w:rPr>
        <w:t xml:space="preserve">3.4. Педагогические работники дополнительно обязаны: </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pPr>
      <w:r w:rsidRPr="00110135">
        <w:rPr>
          <w:rStyle w:val="1"/>
          <w:color w:val="000000"/>
        </w:rPr>
        <w:lastRenderedPageBreak/>
        <w:t>выполнять учебную, методическую, научно-исследовательскую, организационную работу в соответствии с утвержденным индивидуальным планом учебно-методической работы, соблюдать часы аудиторных занятий и консультаций, установленные расписанием занятий;</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pPr>
      <w:r w:rsidRPr="00110135">
        <w:rPr>
          <w:rStyle w:val="1"/>
          <w:color w:val="000000"/>
        </w:rPr>
        <w:t>применять педагогически обоснованные и обеспечивающие высокое качество образования формы, методы обучения и воспитания;</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pPr>
      <w:r w:rsidRPr="00110135">
        <w:rPr>
          <w:rStyle w:val="1"/>
          <w:color w:val="000000"/>
        </w:rPr>
        <w:t>систематически повышать свой профессиональный уровень, проходить аттестацию на соответствие занимаемой должности в порядке, установленном законодательством об образовании;</w:t>
      </w:r>
    </w:p>
    <w:p w:rsidR="006F172C" w:rsidRPr="00110135" w:rsidRDefault="006F172C" w:rsidP="006F172C">
      <w:pPr>
        <w:pStyle w:val="a3"/>
        <w:numPr>
          <w:ilvl w:val="0"/>
          <w:numId w:val="4"/>
        </w:numPr>
        <w:shd w:val="clear" w:color="auto" w:fill="auto"/>
        <w:tabs>
          <w:tab w:val="left" w:pos="928"/>
        </w:tabs>
        <w:spacing w:line="446" w:lineRule="exact"/>
        <w:ind w:left="20" w:firstLine="700"/>
        <w:jc w:val="both"/>
        <w:rPr>
          <w:rStyle w:val="1"/>
        </w:rPr>
      </w:pPr>
      <w:r w:rsidRPr="00110135">
        <w:rPr>
          <w:rStyle w:val="1"/>
          <w:color w:val="000000"/>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техникума; </w:t>
      </w:r>
    </w:p>
    <w:p w:rsidR="006F172C" w:rsidRPr="00110135" w:rsidRDefault="006F172C" w:rsidP="006F172C">
      <w:pPr>
        <w:pStyle w:val="a3"/>
        <w:numPr>
          <w:ilvl w:val="0"/>
          <w:numId w:val="4"/>
        </w:numPr>
        <w:shd w:val="clear" w:color="auto" w:fill="auto"/>
        <w:tabs>
          <w:tab w:val="left" w:pos="928"/>
        </w:tabs>
        <w:spacing w:line="446" w:lineRule="exact"/>
        <w:ind w:left="20" w:firstLine="700"/>
        <w:jc w:val="both"/>
      </w:pPr>
      <w:r w:rsidRPr="00110135">
        <w:rPr>
          <w:rStyle w:val="1"/>
          <w:color w:val="000000"/>
        </w:rPr>
        <w:t>обеспечивать высокую эффективность образовательного процесса;</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pPr>
      <w:r w:rsidRPr="00110135">
        <w:rPr>
          <w:rStyle w:val="1"/>
          <w:color w:val="000000"/>
        </w:rPr>
        <w:t>формировать у обучающихся профессиональные качества по избранному направлению подготовки (специальности), гражданскую позицию, способность к труду и жизни в современных условиях;</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pPr>
      <w:r w:rsidRPr="00110135">
        <w:rPr>
          <w:rStyle w:val="1"/>
          <w:color w:val="000000"/>
        </w:rPr>
        <w:t>быть честным и справедливым в отношении всех обучающихся, одинаково обращаться со студентами всех рас, национальностей и религий, поощрять свободный обмен мнениями между преподавателями и обучающимися;</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pPr>
      <w:r w:rsidRPr="00110135">
        <w:rPr>
          <w:rStyle w:val="1"/>
          <w:color w:val="000000"/>
        </w:rPr>
        <w:t>проявлять объективность и требовательность при оценке знаний, умений и навыков обучающихся; выявлять и пресекать факты плагиата при контроле письменных работ обучающихся;</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pPr>
      <w:r w:rsidRPr="00110135">
        <w:rPr>
          <w:rStyle w:val="1"/>
          <w:color w:val="000000"/>
        </w:rPr>
        <w:t xml:space="preserve">уважать академические права и свободы </w:t>
      </w:r>
      <w:r>
        <w:rPr>
          <w:rStyle w:val="1"/>
          <w:color w:val="000000"/>
        </w:rPr>
        <w:t xml:space="preserve"> </w:t>
      </w:r>
      <w:r w:rsidRPr="00110135">
        <w:rPr>
          <w:rStyle w:val="1"/>
          <w:color w:val="000000"/>
        </w:rPr>
        <w:t>других работников, вести объективное обсуждение противоположных мнений;</w:t>
      </w:r>
    </w:p>
    <w:p w:rsidR="006F172C" w:rsidRPr="00C06F69" w:rsidRDefault="006F172C" w:rsidP="006F172C">
      <w:pPr>
        <w:pStyle w:val="a3"/>
        <w:numPr>
          <w:ilvl w:val="0"/>
          <w:numId w:val="4"/>
        </w:numPr>
        <w:shd w:val="clear" w:color="auto" w:fill="auto"/>
        <w:tabs>
          <w:tab w:val="left" w:pos="928"/>
        </w:tabs>
        <w:spacing w:line="446" w:lineRule="exact"/>
        <w:ind w:left="20" w:right="20" w:firstLine="700"/>
        <w:jc w:val="both"/>
        <w:rPr>
          <w:rStyle w:val="1"/>
        </w:rPr>
      </w:pPr>
      <w:r>
        <w:rPr>
          <w:rStyle w:val="1"/>
        </w:rPr>
        <w:t xml:space="preserve">в отношении обучающихся соблюдать Конвенцию о правах ребенка, положения действующей Конституции РФ,  действующее законодательство РФ в сфере образования </w:t>
      </w:r>
    </w:p>
    <w:p w:rsidR="006F172C" w:rsidRPr="00110135" w:rsidRDefault="006F172C" w:rsidP="006F172C">
      <w:pPr>
        <w:pStyle w:val="a3"/>
        <w:numPr>
          <w:ilvl w:val="0"/>
          <w:numId w:val="4"/>
        </w:numPr>
        <w:shd w:val="clear" w:color="auto" w:fill="auto"/>
        <w:tabs>
          <w:tab w:val="left" w:pos="928"/>
        </w:tabs>
        <w:spacing w:line="446" w:lineRule="exact"/>
        <w:ind w:left="20" w:right="20" w:firstLine="700"/>
        <w:jc w:val="both"/>
        <w:rPr>
          <w:rStyle w:val="1"/>
        </w:rPr>
      </w:pPr>
      <w:r w:rsidRPr="00110135">
        <w:rPr>
          <w:rStyle w:val="1"/>
          <w:color w:val="000000"/>
        </w:rPr>
        <w:t>обеспечивать соблюдение порядка обучающимися в учебных аудиториях во время проведения занятий.</w:t>
      </w:r>
    </w:p>
    <w:p w:rsidR="006F172C" w:rsidRPr="00110135" w:rsidRDefault="006F172C" w:rsidP="006F172C">
      <w:pPr>
        <w:pStyle w:val="a3"/>
        <w:shd w:val="clear" w:color="auto" w:fill="auto"/>
        <w:tabs>
          <w:tab w:val="left" w:pos="928"/>
        </w:tabs>
        <w:spacing w:line="360" w:lineRule="auto"/>
        <w:ind w:left="720" w:right="20"/>
        <w:jc w:val="both"/>
      </w:pPr>
      <w:r w:rsidRPr="00110135">
        <w:t>3.4. Работники несут ответственность:</w:t>
      </w:r>
    </w:p>
    <w:p w:rsidR="006F172C" w:rsidRPr="00110135" w:rsidRDefault="006F172C" w:rsidP="006F172C">
      <w:pPr>
        <w:pStyle w:val="a6"/>
        <w:tabs>
          <w:tab w:val="left" w:pos="1134"/>
        </w:tabs>
        <w:spacing w:line="360" w:lineRule="auto"/>
        <w:ind w:firstLine="709"/>
        <w:jc w:val="both"/>
        <w:rPr>
          <w:sz w:val="24"/>
          <w:szCs w:val="24"/>
          <w:lang w:eastAsia="ru-RU"/>
        </w:rPr>
      </w:pPr>
      <w:r w:rsidRPr="00110135">
        <w:rPr>
          <w:sz w:val="24"/>
          <w:szCs w:val="24"/>
          <w:lang w:eastAsia="ru-RU"/>
        </w:rPr>
        <w:t xml:space="preserve">- За неисполнение или ненадлежащее исполнение устава, правил внутреннего трудового распорядка, должностных обязанностей, распоряжений руководителя работник Техникума  несет дисциплинарную ответственность в порядке, определенном трудовым законодательством. </w:t>
      </w:r>
    </w:p>
    <w:p w:rsidR="006F172C" w:rsidRPr="00110135" w:rsidRDefault="006F172C" w:rsidP="006F172C">
      <w:pPr>
        <w:pStyle w:val="a6"/>
        <w:tabs>
          <w:tab w:val="left" w:pos="1134"/>
        </w:tabs>
        <w:spacing w:line="360" w:lineRule="auto"/>
        <w:ind w:firstLine="709"/>
        <w:jc w:val="both"/>
        <w:rPr>
          <w:sz w:val="24"/>
          <w:szCs w:val="24"/>
          <w:lang w:eastAsia="ru-RU"/>
        </w:rPr>
      </w:pPr>
      <w:r w:rsidRPr="00110135">
        <w:rPr>
          <w:sz w:val="24"/>
          <w:szCs w:val="24"/>
          <w:lang w:eastAsia="ru-RU"/>
        </w:rPr>
        <w:t xml:space="preserve">- За нарушение правил пожарной безопасности, охраны труда, санитарно-гигиенических правил  учебно-воспитательного процесса работник привлекается к </w:t>
      </w:r>
      <w:r w:rsidRPr="00110135">
        <w:rPr>
          <w:sz w:val="24"/>
          <w:szCs w:val="24"/>
          <w:lang w:eastAsia="ru-RU"/>
        </w:rPr>
        <w:lastRenderedPageBreak/>
        <w:t>административной ответственности в порядке и случаях, предусмотренных административным законодательством.</w:t>
      </w:r>
    </w:p>
    <w:p w:rsidR="006F172C" w:rsidRPr="00110135" w:rsidRDefault="006F172C" w:rsidP="006F172C">
      <w:pPr>
        <w:pStyle w:val="a6"/>
        <w:tabs>
          <w:tab w:val="left" w:pos="1134"/>
        </w:tabs>
        <w:spacing w:line="360" w:lineRule="auto"/>
        <w:ind w:firstLine="709"/>
        <w:jc w:val="both"/>
        <w:rPr>
          <w:sz w:val="24"/>
          <w:szCs w:val="24"/>
          <w:lang w:eastAsia="ru-RU"/>
        </w:rPr>
      </w:pPr>
      <w:r w:rsidRPr="00110135">
        <w:rPr>
          <w:sz w:val="24"/>
          <w:szCs w:val="24"/>
          <w:lang w:eastAsia="ru-RU"/>
        </w:rPr>
        <w:t>- За виновное причинение Техникуму или участникам образовательного процесса ущерба в связи с исполнением (неисполнением) своих должностных обязанностей, работник несет материальную ответственность в порядке и пределах, установленных трудовым и/или гражданским законодательством.</w:t>
      </w:r>
    </w:p>
    <w:p w:rsidR="006F172C" w:rsidRPr="00110135" w:rsidRDefault="006F172C" w:rsidP="006F172C">
      <w:pPr>
        <w:pStyle w:val="a3"/>
        <w:shd w:val="clear" w:color="auto" w:fill="auto"/>
        <w:tabs>
          <w:tab w:val="left" w:pos="928"/>
        </w:tabs>
        <w:spacing w:line="360" w:lineRule="auto"/>
        <w:ind w:left="720" w:right="20"/>
        <w:jc w:val="both"/>
      </w:pPr>
      <w:r w:rsidRPr="00110135">
        <w:t>3.5. Педагогические работники дополнительно несут ответственность:</w:t>
      </w:r>
    </w:p>
    <w:p w:rsidR="006F172C" w:rsidRPr="00110135" w:rsidRDefault="006F172C" w:rsidP="006F172C">
      <w:pPr>
        <w:widowControl/>
        <w:shd w:val="clear" w:color="auto" w:fill="FFFFFF"/>
        <w:tabs>
          <w:tab w:val="left" w:pos="710"/>
        </w:tabs>
        <w:spacing w:line="360" w:lineRule="auto"/>
        <w:ind w:right="10" w:firstLine="709"/>
        <w:jc w:val="both"/>
        <w:rPr>
          <w:rFonts w:ascii="Times New Roman" w:hAnsi="Times New Roman" w:cs="Times New Roman"/>
        </w:rPr>
      </w:pPr>
      <w:r>
        <w:rPr>
          <w:rFonts w:ascii="Times New Roman" w:hAnsi="Times New Roman" w:cs="Times New Roman"/>
        </w:rPr>
        <w:t xml:space="preserve">- </w:t>
      </w:r>
      <w:r w:rsidRPr="00110135">
        <w:rPr>
          <w:rFonts w:ascii="Times New Roman" w:hAnsi="Times New Roman" w:cs="Times New Roman"/>
        </w:rPr>
        <w:t xml:space="preserve">За качество образования (обучения) </w:t>
      </w:r>
      <w:r>
        <w:rPr>
          <w:rFonts w:ascii="Times New Roman" w:hAnsi="Times New Roman" w:cs="Times New Roman"/>
        </w:rPr>
        <w:t>об</w:t>
      </w:r>
      <w:r w:rsidRPr="00110135">
        <w:rPr>
          <w:rFonts w:ascii="Times New Roman" w:hAnsi="Times New Roman" w:cs="Times New Roman"/>
        </w:rPr>
        <w:t>уча</w:t>
      </w:r>
      <w:r>
        <w:rPr>
          <w:rFonts w:ascii="Times New Roman" w:hAnsi="Times New Roman" w:cs="Times New Roman"/>
        </w:rPr>
        <w:t>ю</w:t>
      </w:r>
      <w:r w:rsidRPr="00110135">
        <w:rPr>
          <w:rFonts w:ascii="Times New Roman" w:hAnsi="Times New Roman" w:cs="Times New Roman"/>
        </w:rPr>
        <w:t>щихся и выпускников Техникума  в пределах преподаваемых этим работником дисциплин, профессий, учебных курсов или их разделов.</w:t>
      </w:r>
    </w:p>
    <w:p w:rsidR="006F172C" w:rsidRPr="00110135" w:rsidRDefault="006F172C" w:rsidP="006F172C">
      <w:pPr>
        <w:widowControl/>
        <w:shd w:val="clear" w:color="auto" w:fill="FFFFFF"/>
        <w:tabs>
          <w:tab w:val="left" w:pos="710"/>
        </w:tabs>
        <w:spacing w:line="360" w:lineRule="auto"/>
        <w:ind w:right="10" w:firstLine="709"/>
        <w:jc w:val="both"/>
        <w:rPr>
          <w:rFonts w:ascii="Times New Roman" w:hAnsi="Times New Roman" w:cs="Times New Roman"/>
        </w:rPr>
      </w:pPr>
      <w:r w:rsidRPr="00110135">
        <w:rPr>
          <w:rFonts w:ascii="Times New Roman" w:hAnsi="Times New Roman" w:cs="Times New Roman"/>
        </w:rPr>
        <w:t>- За неполный объем реализации им образовательных и (или) рабочих учебных программ, предусмотренный учебным планом, графиком образовательного процесса и федеральным государственным образовательным стандартом;</w:t>
      </w:r>
    </w:p>
    <w:p w:rsidR="006F172C" w:rsidRPr="00110135" w:rsidRDefault="006F172C" w:rsidP="006F172C">
      <w:pPr>
        <w:shd w:val="clear" w:color="auto" w:fill="FFFFFF"/>
        <w:tabs>
          <w:tab w:val="left" w:pos="-284"/>
        </w:tabs>
        <w:autoSpaceDE w:val="0"/>
        <w:autoSpaceDN w:val="0"/>
        <w:adjustRightInd w:val="0"/>
        <w:spacing w:before="14" w:line="360" w:lineRule="auto"/>
        <w:ind w:right="19" w:firstLine="709"/>
        <w:jc w:val="both"/>
        <w:rPr>
          <w:rFonts w:ascii="Times New Roman" w:hAnsi="Times New Roman" w:cs="Times New Roman"/>
        </w:rPr>
      </w:pPr>
      <w:r w:rsidRPr="00110135">
        <w:rPr>
          <w:rFonts w:ascii="Times New Roman" w:hAnsi="Times New Roman" w:cs="Times New Roman"/>
        </w:rPr>
        <w:t xml:space="preserve">- За жизнь и здоровье </w:t>
      </w:r>
      <w:r>
        <w:rPr>
          <w:rFonts w:ascii="Times New Roman" w:hAnsi="Times New Roman" w:cs="Times New Roman"/>
        </w:rPr>
        <w:t>об</w:t>
      </w:r>
      <w:r w:rsidRPr="00110135">
        <w:rPr>
          <w:rFonts w:ascii="Times New Roman" w:hAnsi="Times New Roman" w:cs="Times New Roman"/>
        </w:rPr>
        <w:t>уча</w:t>
      </w:r>
      <w:r>
        <w:rPr>
          <w:rFonts w:ascii="Times New Roman" w:hAnsi="Times New Roman" w:cs="Times New Roman"/>
        </w:rPr>
        <w:t>ю</w:t>
      </w:r>
      <w:r w:rsidRPr="00110135">
        <w:rPr>
          <w:rFonts w:ascii="Times New Roman" w:hAnsi="Times New Roman" w:cs="Times New Roman"/>
        </w:rPr>
        <w:t>щихся во время и вследствие проводимых им занятий и мероприятий.</w:t>
      </w:r>
    </w:p>
    <w:p w:rsidR="006F172C" w:rsidRPr="00110135" w:rsidRDefault="006F172C" w:rsidP="006F172C">
      <w:pPr>
        <w:widowControl/>
        <w:shd w:val="clear" w:color="auto" w:fill="FFFFFF"/>
        <w:tabs>
          <w:tab w:val="left" w:pos="710"/>
        </w:tabs>
        <w:spacing w:line="360" w:lineRule="auto"/>
        <w:ind w:right="10" w:firstLine="709"/>
        <w:jc w:val="both"/>
        <w:rPr>
          <w:rFonts w:ascii="Times New Roman" w:hAnsi="Times New Roman" w:cs="Times New Roman"/>
        </w:rPr>
      </w:pPr>
      <w:r w:rsidRPr="00110135">
        <w:rPr>
          <w:rFonts w:ascii="Times New Roman" w:hAnsi="Times New Roman" w:cs="Times New Roman"/>
        </w:rPr>
        <w:t>- За непринятие мер по предупреж</w:t>
      </w:r>
      <w:r>
        <w:rPr>
          <w:rFonts w:ascii="Times New Roman" w:hAnsi="Times New Roman" w:cs="Times New Roman"/>
        </w:rPr>
        <w:t>дению (</w:t>
      </w:r>
      <w:r w:rsidRPr="00110135">
        <w:rPr>
          <w:rFonts w:ascii="Times New Roman" w:hAnsi="Times New Roman" w:cs="Times New Roman"/>
        </w:rPr>
        <w:t xml:space="preserve">пресечению) </w:t>
      </w:r>
      <w:r>
        <w:rPr>
          <w:rFonts w:ascii="Times New Roman" w:hAnsi="Times New Roman" w:cs="Times New Roman"/>
        </w:rPr>
        <w:t>допускаемых об</w:t>
      </w:r>
      <w:r w:rsidRPr="00110135">
        <w:rPr>
          <w:rFonts w:ascii="Times New Roman" w:hAnsi="Times New Roman" w:cs="Times New Roman"/>
        </w:rPr>
        <w:t>уча</w:t>
      </w:r>
      <w:r>
        <w:rPr>
          <w:rFonts w:ascii="Times New Roman" w:hAnsi="Times New Roman" w:cs="Times New Roman"/>
        </w:rPr>
        <w:t>ю</w:t>
      </w:r>
      <w:r w:rsidRPr="00110135">
        <w:rPr>
          <w:rFonts w:ascii="Times New Roman" w:hAnsi="Times New Roman" w:cs="Times New Roman"/>
        </w:rPr>
        <w:t>щимися в учебное время нарушений законов РФ, норм морали, нравственности, Правил внутреннего трудового распорядка,</w:t>
      </w:r>
      <w:r>
        <w:rPr>
          <w:rFonts w:ascii="Times New Roman" w:hAnsi="Times New Roman" w:cs="Times New Roman"/>
        </w:rPr>
        <w:t xml:space="preserve"> </w:t>
      </w:r>
      <w:r w:rsidRPr="00110135">
        <w:rPr>
          <w:rFonts w:ascii="Times New Roman" w:hAnsi="Times New Roman" w:cs="Times New Roman"/>
        </w:rPr>
        <w:t xml:space="preserve"> в том числе пропусков занятий без уважительных причин.</w:t>
      </w:r>
      <w:r w:rsidRPr="00110135">
        <w:rPr>
          <w:rFonts w:ascii="Times New Roman" w:hAnsi="Times New Roman" w:cs="Times New Roman"/>
          <w:spacing w:val="-4"/>
        </w:rPr>
        <w:t xml:space="preserve"> </w:t>
      </w:r>
    </w:p>
    <w:p w:rsidR="006F172C" w:rsidRPr="00110135" w:rsidRDefault="006F172C" w:rsidP="006F172C">
      <w:pPr>
        <w:pStyle w:val="a3"/>
        <w:shd w:val="clear" w:color="auto" w:fill="auto"/>
        <w:tabs>
          <w:tab w:val="left" w:pos="928"/>
        </w:tabs>
        <w:spacing w:line="360" w:lineRule="auto"/>
        <w:ind w:left="720" w:right="20"/>
        <w:jc w:val="both"/>
      </w:pPr>
      <w:r w:rsidRPr="00110135">
        <w:rPr>
          <w:spacing w:val="-4"/>
        </w:rPr>
        <w:t>- З</w:t>
      </w:r>
      <w:r w:rsidRPr="00110135">
        <w:t>а иное, предусмотренное законодательством РФ и Ростовской области.</w:t>
      </w:r>
    </w:p>
    <w:p w:rsidR="006F172C" w:rsidRPr="00F01A12" w:rsidRDefault="006F172C" w:rsidP="006F172C">
      <w:pPr>
        <w:pStyle w:val="11"/>
        <w:numPr>
          <w:ilvl w:val="0"/>
          <w:numId w:val="14"/>
        </w:numPr>
        <w:shd w:val="clear" w:color="auto" w:fill="auto"/>
        <w:tabs>
          <w:tab w:val="left" w:pos="2947"/>
        </w:tabs>
        <w:spacing w:before="0" w:after="0" w:line="446" w:lineRule="exact"/>
        <w:jc w:val="center"/>
        <w:rPr>
          <w:sz w:val="24"/>
          <w:szCs w:val="24"/>
        </w:rPr>
      </w:pPr>
      <w:bookmarkStart w:id="2" w:name="bookmark2"/>
      <w:r w:rsidRPr="00110135">
        <w:rPr>
          <w:rStyle w:val="10"/>
          <w:b/>
          <w:bCs/>
          <w:color w:val="000000"/>
          <w:sz w:val="24"/>
          <w:szCs w:val="24"/>
        </w:rPr>
        <w:t>Основные права и обязанности работодателя</w:t>
      </w:r>
      <w:bookmarkEnd w:id="2"/>
    </w:p>
    <w:p w:rsidR="006F172C" w:rsidRPr="00110135" w:rsidRDefault="006F172C" w:rsidP="006F172C">
      <w:pPr>
        <w:pStyle w:val="a3"/>
        <w:numPr>
          <w:ilvl w:val="0"/>
          <w:numId w:val="6"/>
        </w:numPr>
        <w:shd w:val="clear" w:color="auto" w:fill="auto"/>
        <w:tabs>
          <w:tab w:val="left" w:pos="1229"/>
        </w:tabs>
        <w:spacing w:line="446" w:lineRule="exact"/>
        <w:ind w:left="20" w:firstLine="700"/>
        <w:jc w:val="both"/>
        <w:rPr>
          <w:rStyle w:val="1"/>
        </w:rPr>
      </w:pPr>
      <w:r w:rsidRPr="00110135">
        <w:rPr>
          <w:rStyle w:val="1"/>
          <w:color w:val="000000"/>
        </w:rPr>
        <w:t>Работодатель имеет право:</w:t>
      </w:r>
    </w:p>
    <w:p w:rsidR="006F172C" w:rsidRPr="00110135" w:rsidRDefault="006F172C" w:rsidP="006F172C">
      <w:pPr>
        <w:pStyle w:val="a3"/>
        <w:shd w:val="clear" w:color="auto" w:fill="auto"/>
        <w:tabs>
          <w:tab w:val="left" w:pos="801"/>
        </w:tabs>
        <w:spacing w:line="446" w:lineRule="exact"/>
        <w:ind w:right="20" w:firstLine="600"/>
        <w:jc w:val="both"/>
      </w:pPr>
      <w:r w:rsidRPr="00110135">
        <w:rPr>
          <w:rStyle w:val="1"/>
          <w:color w:val="000000"/>
        </w:rPr>
        <w:t>- заключать, изменять и расторгать трудовые договоры в порядке и на условиях, установленных Трудовым кодексом Российской Федерации, иными федеральными законами;</w:t>
      </w:r>
    </w:p>
    <w:p w:rsidR="006F172C" w:rsidRPr="00110135" w:rsidRDefault="006F172C" w:rsidP="006F172C">
      <w:pPr>
        <w:pStyle w:val="a3"/>
        <w:shd w:val="clear" w:color="auto" w:fill="auto"/>
        <w:tabs>
          <w:tab w:val="left" w:pos="801"/>
        </w:tabs>
        <w:spacing w:line="446" w:lineRule="exact"/>
        <w:ind w:right="20" w:firstLine="600"/>
        <w:jc w:val="both"/>
      </w:pPr>
      <w:r w:rsidRPr="00110135">
        <w:rPr>
          <w:rStyle w:val="1"/>
          <w:color w:val="000000"/>
        </w:rPr>
        <w:t>- требовать от работников исполнения своих трудовых обязанностей и бережного отношения к имуществу техникума, в том числе к имуществу третьих лиц, находящемуся в техникуме, если работодатель несет ответственность за сохранность этого имущества и других работников, соблюдения настоящих Правил, локальных нормативных актов техникума;</w:t>
      </w:r>
    </w:p>
    <w:p w:rsidR="006F172C" w:rsidRPr="00110135" w:rsidRDefault="006F172C" w:rsidP="006F172C">
      <w:pPr>
        <w:pStyle w:val="a3"/>
        <w:shd w:val="clear" w:color="auto" w:fill="auto"/>
        <w:tabs>
          <w:tab w:val="left" w:pos="801"/>
        </w:tabs>
        <w:spacing w:line="446" w:lineRule="exact"/>
        <w:ind w:right="20" w:firstLine="600"/>
        <w:jc w:val="both"/>
      </w:pPr>
      <w:r w:rsidRPr="00110135">
        <w:rPr>
          <w:rStyle w:val="1"/>
          <w:color w:val="000000"/>
        </w:rPr>
        <w:t>- вести коллективные переговоры и заключать коллективный договор, принимать локальные нормативные акты;</w:t>
      </w:r>
    </w:p>
    <w:p w:rsidR="006F172C" w:rsidRPr="00110135" w:rsidRDefault="006F172C" w:rsidP="006F172C">
      <w:pPr>
        <w:pStyle w:val="a3"/>
        <w:shd w:val="clear" w:color="auto" w:fill="auto"/>
        <w:tabs>
          <w:tab w:val="left" w:pos="801"/>
        </w:tabs>
        <w:spacing w:line="446" w:lineRule="exact"/>
        <w:ind w:firstLine="600"/>
        <w:jc w:val="both"/>
      </w:pPr>
      <w:r w:rsidRPr="00110135">
        <w:rPr>
          <w:rStyle w:val="1"/>
          <w:color w:val="000000"/>
        </w:rPr>
        <w:t>- поощрять работников за добросовестный эффективный труд;</w:t>
      </w:r>
    </w:p>
    <w:p w:rsidR="006F172C" w:rsidRPr="00110135" w:rsidRDefault="006F172C" w:rsidP="006F172C">
      <w:pPr>
        <w:pStyle w:val="a3"/>
        <w:shd w:val="clear" w:color="auto" w:fill="auto"/>
        <w:tabs>
          <w:tab w:val="left" w:pos="801"/>
        </w:tabs>
        <w:spacing w:line="446" w:lineRule="exact"/>
        <w:ind w:right="20" w:firstLine="600"/>
        <w:jc w:val="both"/>
      </w:pPr>
      <w:r w:rsidRPr="00110135">
        <w:rPr>
          <w:rStyle w:val="1"/>
          <w:color w:val="000000"/>
        </w:rPr>
        <w:t>-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F172C" w:rsidRPr="00110135" w:rsidRDefault="006F172C" w:rsidP="006F172C">
      <w:pPr>
        <w:pStyle w:val="a3"/>
        <w:shd w:val="clear" w:color="auto" w:fill="auto"/>
        <w:tabs>
          <w:tab w:val="left" w:pos="801"/>
        </w:tabs>
        <w:spacing w:line="446" w:lineRule="exact"/>
        <w:ind w:right="20" w:firstLine="600"/>
        <w:jc w:val="both"/>
      </w:pPr>
      <w:r w:rsidRPr="00110135">
        <w:rPr>
          <w:rStyle w:val="1"/>
          <w:color w:val="000000"/>
        </w:rPr>
        <w:t>- создавать объединения работодателей в целях представительства и защиты своих интересов и вступать в них.</w:t>
      </w:r>
    </w:p>
    <w:p w:rsidR="006F172C" w:rsidRPr="00110135" w:rsidRDefault="006F172C" w:rsidP="006F172C">
      <w:pPr>
        <w:pStyle w:val="a3"/>
        <w:shd w:val="clear" w:color="auto" w:fill="auto"/>
        <w:tabs>
          <w:tab w:val="left" w:pos="1229"/>
        </w:tabs>
        <w:spacing w:line="446" w:lineRule="exact"/>
        <w:ind w:left="720"/>
        <w:jc w:val="both"/>
      </w:pPr>
      <w:r w:rsidRPr="00110135">
        <w:lastRenderedPageBreak/>
        <w:t xml:space="preserve">4.2.Работодатель обязан: </w:t>
      </w:r>
    </w:p>
    <w:p w:rsidR="006F172C" w:rsidRPr="00110135" w:rsidRDefault="006F172C" w:rsidP="006F172C">
      <w:pPr>
        <w:pStyle w:val="a3"/>
        <w:numPr>
          <w:ilvl w:val="0"/>
          <w:numId w:val="4"/>
        </w:numPr>
        <w:shd w:val="clear" w:color="auto" w:fill="auto"/>
        <w:tabs>
          <w:tab w:val="left" w:pos="801"/>
        </w:tabs>
        <w:spacing w:line="446" w:lineRule="exact"/>
        <w:ind w:left="20" w:firstLine="580"/>
        <w:jc w:val="both"/>
      </w:pPr>
      <w:r w:rsidRPr="00110135">
        <w:rPr>
          <w:rStyle w:val="1"/>
          <w:color w:val="000000"/>
        </w:rPr>
        <w:t>соблюдать трудовое законодательство и иные нормативные правовые акты,</w:t>
      </w:r>
      <w:r w:rsidRPr="00110135">
        <w:t xml:space="preserve"> </w:t>
      </w:r>
      <w:r w:rsidRPr="00110135">
        <w:rPr>
          <w:rStyle w:val="1"/>
          <w:color w:val="000000"/>
        </w:rPr>
        <w:t>содержащие нормы трудового права, локальные</w:t>
      </w:r>
      <w:r w:rsidRPr="00110135">
        <w:rPr>
          <w:rStyle w:val="1"/>
          <w:color w:val="000000"/>
        </w:rPr>
        <w:tab/>
        <w:t>нормативные акты, условия</w:t>
      </w:r>
      <w:r w:rsidRPr="00110135">
        <w:t xml:space="preserve"> </w:t>
      </w:r>
      <w:r w:rsidRPr="00110135">
        <w:rPr>
          <w:rStyle w:val="1"/>
          <w:color w:val="000000"/>
        </w:rPr>
        <w:t>коллективного договора, соглашений и трудовых договоров;</w:t>
      </w:r>
    </w:p>
    <w:p w:rsidR="006F172C" w:rsidRPr="00110135" w:rsidRDefault="006F172C" w:rsidP="006F172C">
      <w:pPr>
        <w:pStyle w:val="a3"/>
        <w:numPr>
          <w:ilvl w:val="0"/>
          <w:numId w:val="4"/>
        </w:numPr>
        <w:shd w:val="clear" w:color="auto" w:fill="auto"/>
        <w:tabs>
          <w:tab w:val="left" w:pos="801"/>
        </w:tabs>
        <w:spacing w:line="446" w:lineRule="exact"/>
        <w:ind w:left="20" w:firstLine="580"/>
        <w:jc w:val="both"/>
      </w:pPr>
      <w:r w:rsidRPr="00110135">
        <w:rPr>
          <w:rStyle w:val="1"/>
          <w:color w:val="000000"/>
        </w:rPr>
        <w:t>предоставлять работникам работу, обусловленную трудовым договором;</w:t>
      </w:r>
    </w:p>
    <w:p w:rsidR="006F172C" w:rsidRPr="00110135" w:rsidRDefault="006F172C" w:rsidP="006F172C">
      <w:pPr>
        <w:pStyle w:val="a3"/>
        <w:numPr>
          <w:ilvl w:val="0"/>
          <w:numId w:val="4"/>
        </w:numPr>
        <w:shd w:val="clear" w:color="auto" w:fill="auto"/>
        <w:tabs>
          <w:tab w:val="left" w:pos="801"/>
        </w:tabs>
        <w:spacing w:line="446" w:lineRule="exact"/>
        <w:ind w:left="20" w:right="20" w:firstLine="580"/>
        <w:jc w:val="both"/>
      </w:pPr>
      <w:r w:rsidRPr="00110135">
        <w:rPr>
          <w:rStyle w:val="1"/>
          <w:color w:val="000000"/>
        </w:rPr>
        <w:t>обеспечивать безопасность труда и условия, соответствующие государственным нормативным требованиям охраны труда;</w:t>
      </w:r>
    </w:p>
    <w:p w:rsidR="006F172C" w:rsidRPr="00110135" w:rsidRDefault="006F172C" w:rsidP="006F172C">
      <w:pPr>
        <w:pStyle w:val="a3"/>
        <w:numPr>
          <w:ilvl w:val="0"/>
          <w:numId w:val="4"/>
        </w:numPr>
        <w:shd w:val="clear" w:color="auto" w:fill="auto"/>
        <w:spacing w:line="446" w:lineRule="exact"/>
        <w:ind w:left="20" w:firstLine="580"/>
        <w:jc w:val="both"/>
      </w:pPr>
      <w:r w:rsidRPr="00110135">
        <w:rPr>
          <w:rStyle w:val="1"/>
          <w:color w:val="000000"/>
        </w:rPr>
        <w:t xml:space="preserve"> обеспечивать работников оборудованием,</w:t>
      </w:r>
      <w:r w:rsidRPr="00110135">
        <w:rPr>
          <w:rStyle w:val="1"/>
          <w:color w:val="000000"/>
        </w:rPr>
        <w:tab/>
        <w:t xml:space="preserve"> инструментами, технической</w:t>
      </w:r>
      <w:r w:rsidRPr="00110135">
        <w:t xml:space="preserve"> </w:t>
      </w:r>
      <w:r w:rsidRPr="00110135">
        <w:rPr>
          <w:rStyle w:val="1"/>
          <w:color w:val="000000"/>
        </w:rPr>
        <w:t>документацией и иными средствами, необходимыми для исполнения ими трудовых обязанностей;</w:t>
      </w:r>
    </w:p>
    <w:p w:rsidR="006F172C" w:rsidRPr="00110135" w:rsidRDefault="006F172C" w:rsidP="006F172C">
      <w:pPr>
        <w:pStyle w:val="a3"/>
        <w:numPr>
          <w:ilvl w:val="0"/>
          <w:numId w:val="4"/>
        </w:numPr>
        <w:shd w:val="clear" w:color="auto" w:fill="auto"/>
        <w:tabs>
          <w:tab w:val="left" w:pos="801"/>
        </w:tabs>
        <w:spacing w:line="446" w:lineRule="exact"/>
        <w:ind w:left="20" w:firstLine="580"/>
        <w:jc w:val="both"/>
      </w:pPr>
      <w:r w:rsidRPr="00110135">
        <w:rPr>
          <w:rStyle w:val="1"/>
          <w:color w:val="000000"/>
        </w:rPr>
        <w:t>обеспечивать работникам равную оплату за труд равной ценности;</w:t>
      </w:r>
    </w:p>
    <w:p w:rsidR="006F172C" w:rsidRPr="00110135" w:rsidRDefault="006F172C" w:rsidP="006F172C">
      <w:pPr>
        <w:pStyle w:val="a3"/>
        <w:numPr>
          <w:ilvl w:val="0"/>
          <w:numId w:val="4"/>
        </w:numPr>
        <w:shd w:val="clear" w:color="auto" w:fill="auto"/>
        <w:tabs>
          <w:tab w:val="left" w:pos="801"/>
        </w:tabs>
        <w:spacing w:line="446" w:lineRule="exact"/>
        <w:ind w:left="20" w:right="20" w:firstLine="580"/>
        <w:jc w:val="both"/>
      </w:pPr>
      <w:r w:rsidRPr="00110135">
        <w:rPr>
          <w:rStyle w:val="1"/>
          <w:color w:val="000000"/>
        </w:rPr>
        <w:t>выплачивать в полном размере причитающуюся работникам заработную плату не реже чем каждые полмесяца в числа, установленные приказом по техникуму  путем перечисления на банковские счета работников;</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rPr>
          <w:rStyle w:val="1"/>
        </w:rPr>
      </w:pPr>
      <w:r w:rsidRPr="00110135">
        <w:rPr>
          <w:rStyle w:val="1"/>
          <w:color w:val="000000"/>
        </w:rPr>
        <w:t xml:space="preserve">предоставлять представителям работников полную и достоверную информацию, необходимую для заключения коллективного договора и контроля за его выполнением; </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своевременно выполнять предписания государственных контрольных и надзорных органов, уплачивать штрафы, наложенные за нарушение законов, иных нормативных правовых актов, содержащих нормы трудового права;</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rPr>
          <w:rStyle w:val="1"/>
        </w:rPr>
      </w:pPr>
      <w:r w:rsidRPr="00110135">
        <w:rPr>
          <w:rStyle w:val="1"/>
          <w:color w:val="000000"/>
        </w:rPr>
        <w:t xml:space="preserve">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создавать условия, обеспечивающие участие работников в управлении техникумом в порядке, установленном действующим законодательством Российской Федерации, уставом техникума и коллективным договором;</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обеспечивать бытовые нужды работников, связанные с исполнением ими трудовых обязанностей;</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осуществлять обязательное страхование работников в порядке, установленном действующим законодательством Российской Федерации;</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 xml:space="preserve">своевременно сообщать педагогическим работникам расписание учебных занятий, объем </w:t>
      </w:r>
      <w:r w:rsidRPr="00110135">
        <w:rPr>
          <w:rStyle w:val="1"/>
          <w:color w:val="000000"/>
        </w:rPr>
        <w:lastRenderedPageBreak/>
        <w:t>учебной нагрузки и утверждать на предстоящий учебный год индивидуальные планы учебной, учебно-методической, научно исследовательской и других видов работ;</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обеспечивать трудовую дисциплину, не допускать потери рабочего времени, применять меры воздействия к нарушителям трудовой дисциплины;</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pPr>
      <w:r w:rsidRPr="00110135">
        <w:rPr>
          <w:rStyle w:val="1"/>
          <w:color w:val="000000"/>
        </w:rPr>
        <w:t>контролировать знание и соблюдение работниками всех требований по обеспечению безопасных условий труда, пожарной безопасности, пропускному режиму;</w:t>
      </w:r>
    </w:p>
    <w:p w:rsidR="006F172C" w:rsidRPr="00110135" w:rsidRDefault="006F172C" w:rsidP="006F172C">
      <w:pPr>
        <w:pStyle w:val="a3"/>
        <w:numPr>
          <w:ilvl w:val="0"/>
          <w:numId w:val="4"/>
        </w:numPr>
        <w:shd w:val="clear" w:color="auto" w:fill="auto"/>
        <w:tabs>
          <w:tab w:val="left" w:pos="951"/>
        </w:tabs>
        <w:spacing w:line="446" w:lineRule="exact"/>
        <w:ind w:left="20" w:right="20" w:firstLine="580"/>
        <w:jc w:val="both"/>
      </w:pPr>
      <w:r w:rsidRPr="00110135">
        <w:rPr>
          <w:rStyle w:val="1"/>
          <w:color w:val="000000"/>
        </w:rPr>
        <w:t>совершенствовать систему оплаты труда, выдавать заработную плату в установленные сроки при условии своевременного финансирования из краевого бюджета;</w:t>
      </w:r>
    </w:p>
    <w:p w:rsidR="006F172C" w:rsidRPr="00110135" w:rsidRDefault="006F172C" w:rsidP="006F172C">
      <w:pPr>
        <w:pStyle w:val="a3"/>
        <w:shd w:val="clear" w:color="auto" w:fill="auto"/>
        <w:spacing w:line="446" w:lineRule="exact"/>
        <w:ind w:left="20" w:right="20" w:firstLine="580"/>
        <w:jc w:val="both"/>
      </w:pPr>
      <w:r w:rsidRPr="00110135">
        <w:rPr>
          <w:rStyle w:val="1"/>
          <w:color w:val="000000"/>
        </w:rPr>
        <w:t>- предоставлять ежегодные оплачиваемые отпуска в соответствии с графиком, который составляется на каждый календарный год не позднее, чем за две недели до наступления календарного года в порядке и на условиях, определенных Положением, утвержденным приказом директора, с учетом необходимости обеспечения нормальной работы техникума и благоприятных условий для отдыха работников;</w:t>
      </w:r>
    </w:p>
    <w:p w:rsidR="006F172C" w:rsidRPr="00110135" w:rsidRDefault="006F172C" w:rsidP="006F172C">
      <w:pPr>
        <w:pStyle w:val="a3"/>
        <w:shd w:val="clear" w:color="auto" w:fill="auto"/>
        <w:tabs>
          <w:tab w:val="left" w:pos="795"/>
        </w:tabs>
        <w:spacing w:line="446" w:lineRule="exact"/>
        <w:ind w:left="20" w:right="20"/>
        <w:jc w:val="both"/>
        <w:rPr>
          <w:rStyle w:val="1"/>
          <w:color w:val="000000"/>
        </w:rPr>
      </w:pPr>
      <w:r w:rsidRPr="00110135">
        <w:rPr>
          <w:rStyle w:val="1"/>
          <w:color w:val="000000"/>
        </w:rPr>
        <w:t xml:space="preserve">создавать работникам техникума необходимые условия для выполнения ими своих обязанностей, способствовать созданию в коллективе деловой, творческой обстановки, </w:t>
      </w:r>
    </w:p>
    <w:p w:rsidR="006F172C" w:rsidRPr="00110135" w:rsidRDefault="006F172C" w:rsidP="006F172C">
      <w:pPr>
        <w:pStyle w:val="a3"/>
        <w:shd w:val="clear" w:color="auto" w:fill="auto"/>
        <w:tabs>
          <w:tab w:val="left" w:pos="795"/>
        </w:tabs>
        <w:spacing w:line="446" w:lineRule="exact"/>
        <w:ind w:left="20" w:right="20"/>
        <w:jc w:val="both"/>
      </w:pPr>
      <w:r w:rsidRPr="00110135">
        <w:rPr>
          <w:rStyle w:val="1"/>
          <w:color w:val="000000"/>
        </w:rPr>
        <w:tab/>
        <w:t>- поощрять различные формы общения работников структурных подразделений для совместного обсуждения и решения общественных вопросов, всемерно поддерживать и развивать инициативу, активность работников, обеспечивать их участие в управлении и общественной жизни техникума;</w:t>
      </w:r>
    </w:p>
    <w:p w:rsidR="006F172C" w:rsidRPr="00110135" w:rsidRDefault="006F172C" w:rsidP="006F172C">
      <w:pPr>
        <w:pStyle w:val="a3"/>
        <w:shd w:val="clear" w:color="auto" w:fill="auto"/>
        <w:spacing w:line="446" w:lineRule="exact"/>
        <w:ind w:right="20" w:firstLine="20"/>
        <w:jc w:val="both"/>
      </w:pPr>
      <w:r w:rsidRPr="00110135">
        <w:rPr>
          <w:rStyle w:val="1"/>
          <w:color w:val="000000"/>
        </w:rPr>
        <w:t xml:space="preserve">            - обеспечивать повышение профессионального уровня работников техникума, организовывать и проводить аттестацию педагогических работников;</w:t>
      </w:r>
    </w:p>
    <w:p w:rsidR="006F172C" w:rsidRPr="00110135" w:rsidRDefault="006F172C" w:rsidP="006F172C">
      <w:pPr>
        <w:pStyle w:val="a3"/>
        <w:numPr>
          <w:ilvl w:val="0"/>
          <w:numId w:val="4"/>
        </w:numPr>
        <w:shd w:val="clear" w:color="auto" w:fill="auto"/>
        <w:tabs>
          <w:tab w:val="left" w:pos="830"/>
        </w:tabs>
        <w:spacing w:line="446" w:lineRule="exact"/>
        <w:ind w:left="20" w:right="20" w:firstLine="640"/>
        <w:jc w:val="both"/>
      </w:pPr>
      <w:r w:rsidRPr="00110135">
        <w:rPr>
          <w:rStyle w:val="1"/>
          <w:color w:val="000000"/>
        </w:rPr>
        <w:t>не допускать к исполнению трудовых обязанностей работника, появившегося на работе в состоянии алкогольного и (или) наркотического опьянения, применять к нему соответствующие дисциплинарные взыскания согласно действующему законодательству Российской Федерации;</w:t>
      </w:r>
    </w:p>
    <w:p w:rsidR="006F172C" w:rsidRPr="00110135" w:rsidRDefault="006F172C" w:rsidP="006F172C">
      <w:pPr>
        <w:pStyle w:val="a3"/>
        <w:numPr>
          <w:ilvl w:val="0"/>
          <w:numId w:val="4"/>
        </w:numPr>
        <w:shd w:val="clear" w:color="auto" w:fill="auto"/>
        <w:tabs>
          <w:tab w:val="left" w:pos="830"/>
        </w:tabs>
        <w:spacing w:line="446" w:lineRule="exact"/>
        <w:ind w:left="20" w:firstLine="640"/>
        <w:jc w:val="both"/>
      </w:pPr>
      <w:r w:rsidRPr="00110135">
        <w:rPr>
          <w:rStyle w:val="1"/>
          <w:color w:val="000000"/>
        </w:rPr>
        <w:t>обеспечивать сохранность имущества техникума и его работников;</w:t>
      </w:r>
    </w:p>
    <w:p w:rsidR="006F172C" w:rsidRPr="00110135" w:rsidRDefault="006F172C" w:rsidP="006F172C">
      <w:pPr>
        <w:pStyle w:val="a3"/>
        <w:numPr>
          <w:ilvl w:val="0"/>
          <w:numId w:val="4"/>
        </w:numPr>
        <w:shd w:val="clear" w:color="auto" w:fill="auto"/>
        <w:tabs>
          <w:tab w:val="left" w:pos="830"/>
        </w:tabs>
        <w:spacing w:line="446" w:lineRule="exact"/>
        <w:ind w:left="20" w:firstLine="640"/>
        <w:jc w:val="both"/>
      </w:pPr>
      <w:r w:rsidRPr="00110135">
        <w:rPr>
          <w:rStyle w:val="1"/>
          <w:color w:val="000000"/>
        </w:rPr>
        <w:t>обеспечивать защиту персональных данных работников;</w:t>
      </w:r>
    </w:p>
    <w:p w:rsidR="006F172C" w:rsidRPr="00110135" w:rsidRDefault="006F172C" w:rsidP="006F172C">
      <w:pPr>
        <w:pStyle w:val="a3"/>
        <w:numPr>
          <w:ilvl w:val="0"/>
          <w:numId w:val="4"/>
        </w:numPr>
        <w:shd w:val="clear" w:color="auto" w:fill="auto"/>
        <w:tabs>
          <w:tab w:val="left" w:pos="795"/>
        </w:tabs>
        <w:spacing w:line="446" w:lineRule="exact"/>
        <w:ind w:left="20" w:right="20" w:firstLine="580"/>
        <w:jc w:val="both"/>
        <w:rPr>
          <w:rStyle w:val="1"/>
        </w:rPr>
      </w:pPr>
      <w:r w:rsidRPr="00110135">
        <w:rPr>
          <w:rStyle w:val="1"/>
          <w:color w:val="000000"/>
        </w:rPr>
        <w:t>выполнять иные обязанности, установленные законодательством Российской Федерации, уставом и локальными нормативными актами техникума, трудовыми договорами с работниками.</w:t>
      </w:r>
    </w:p>
    <w:p w:rsidR="006F172C" w:rsidRPr="00110135" w:rsidRDefault="006F172C" w:rsidP="006F172C">
      <w:pPr>
        <w:pStyle w:val="a3"/>
        <w:shd w:val="clear" w:color="auto" w:fill="auto"/>
        <w:tabs>
          <w:tab w:val="left" w:pos="795"/>
        </w:tabs>
        <w:spacing w:line="446" w:lineRule="exact"/>
        <w:ind w:left="20" w:right="20"/>
        <w:jc w:val="both"/>
        <w:rPr>
          <w:rStyle w:val="1"/>
          <w:color w:val="000000"/>
        </w:rPr>
      </w:pPr>
    </w:p>
    <w:p w:rsidR="006F172C" w:rsidRPr="00110135" w:rsidRDefault="006F172C" w:rsidP="006F172C">
      <w:pPr>
        <w:pStyle w:val="a3"/>
        <w:numPr>
          <w:ilvl w:val="0"/>
          <w:numId w:val="14"/>
        </w:numPr>
        <w:shd w:val="clear" w:color="auto" w:fill="auto"/>
        <w:tabs>
          <w:tab w:val="left" w:pos="795"/>
        </w:tabs>
        <w:spacing w:line="446" w:lineRule="exact"/>
        <w:ind w:right="20"/>
        <w:jc w:val="center"/>
        <w:rPr>
          <w:rStyle w:val="1"/>
          <w:b/>
        </w:rPr>
      </w:pPr>
      <w:r w:rsidRPr="00110135">
        <w:rPr>
          <w:rStyle w:val="1"/>
          <w:b/>
          <w:color w:val="000000"/>
        </w:rPr>
        <w:t>Рабочее время и время отдыха</w:t>
      </w:r>
    </w:p>
    <w:p w:rsidR="006F172C" w:rsidRPr="00110135" w:rsidRDefault="006F172C" w:rsidP="006F172C">
      <w:pPr>
        <w:pStyle w:val="a3"/>
        <w:numPr>
          <w:ilvl w:val="1"/>
          <w:numId w:val="15"/>
        </w:numPr>
        <w:shd w:val="clear" w:color="auto" w:fill="auto"/>
        <w:tabs>
          <w:tab w:val="left" w:pos="1249"/>
        </w:tabs>
        <w:spacing w:line="446" w:lineRule="exact"/>
        <w:jc w:val="both"/>
      </w:pPr>
      <w:r w:rsidRPr="00110135">
        <w:rPr>
          <w:rStyle w:val="1"/>
          <w:color w:val="000000"/>
        </w:rPr>
        <w:t>Продолжительность рабочего времени в техникуме не может превышать 40</w:t>
      </w:r>
      <w:r w:rsidRPr="00110135">
        <w:t xml:space="preserve"> </w:t>
      </w:r>
      <w:r w:rsidRPr="00110135">
        <w:rPr>
          <w:rStyle w:val="1"/>
          <w:color w:val="000000"/>
        </w:rPr>
        <w:t>часов.</w:t>
      </w:r>
    </w:p>
    <w:p w:rsidR="006F172C" w:rsidRPr="00110135" w:rsidRDefault="006F172C" w:rsidP="006F172C">
      <w:pPr>
        <w:pStyle w:val="a3"/>
        <w:numPr>
          <w:ilvl w:val="1"/>
          <w:numId w:val="15"/>
        </w:numPr>
        <w:shd w:val="clear" w:color="auto" w:fill="auto"/>
        <w:tabs>
          <w:tab w:val="left" w:pos="1249"/>
        </w:tabs>
        <w:spacing w:line="446" w:lineRule="exact"/>
        <w:ind w:left="0" w:right="20" w:firstLine="480"/>
        <w:jc w:val="both"/>
      </w:pPr>
      <w:r w:rsidRPr="00110135">
        <w:rPr>
          <w:rStyle w:val="1"/>
          <w:color w:val="000000"/>
        </w:rPr>
        <w:t xml:space="preserve">Суточная работа вводится для воспитателей общежития, сторожей (вахтёров) в </w:t>
      </w:r>
      <w:r w:rsidRPr="00110135">
        <w:rPr>
          <w:rStyle w:val="1"/>
          <w:color w:val="000000"/>
        </w:rPr>
        <w:lastRenderedPageBreak/>
        <w:t>соответствии с суточным графиком. При составлении суточных графиков работодатель учитывает мнение профсоюзного комитета. Графики доводятся до сведения работников не позднее чем за 1 месяц до введения их в действие. Дежурство вахтеров общежития - с 8 час. до 8 час. следующих суток, дежурство сторожей учебно-производственных мастерских с понедельника по пятницу с  16-00 до 9-00 следующих суток; в субботу и</w:t>
      </w:r>
      <w:r w:rsidRPr="00110135">
        <w:rPr>
          <w:rStyle w:val="1"/>
        </w:rPr>
        <w:t xml:space="preserve"> воскресенье с 8-00 до 8-00 следующих суток.</w:t>
      </w:r>
    </w:p>
    <w:p w:rsidR="006F172C" w:rsidRPr="009E174A" w:rsidRDefault="006F172C" w:rsidP="006F172C">
      <w:pPr>
        <w:pStyle w:val="a3"/>
        <w:shd w:val="clear" w:color="auto" w:fill="auto"/>
        <w:tabs>
          <w:tab w:val="left" w:pos="1249"/>
        </w:tabs>
        <w:spacing w:line="446" w:lineRule="exact"/>
        <w:ind w:right="20" w:firstLine="480"/>
        <w:jc w:val="both"/>
        <w:rPr>
          <w:rStyle w:val="1"/>
        </w:rPr>
      </w:pPr>
      <w:r w:rsidRPr="009E174A">
        <w:rPr>
          <w:rStyle w:val="1"/>
        </w:rPr>
        <w:t>Дежурство воспитателей общежития с понедельника по пятницу – с 17-00 до 9-00 следующих суток, в субботу и воскресенье с 9-00 до 9-00 следующих суток. В период летних каникул – с 18-00 до 6-00 следующих суток.</w:t>
      </w:r>
    </w:p>
    <w:p w:rsidR="006F172C" w:rsidRPr="009E174A" w:rsidRDefault="006F172C" w:rsidP="006F172C">
      <w:pPr>
        <w:pStyle w:val="a3"/>
        <w:numPr>
          <w:ilvl w:val="1"/>
          <w:numId w:val="15"/>
        </w:numPr>
        <w:shd w:val="clear" w:color="auto" w:fill="auto"/>
        <w:tabs>
          <w:tab w:val="left" w:pos="1249"/>
        </w:tabs>
        <w:spacing w:line="446" w:lineRule="exact"/>
        <w:ind w:left="0" w:right="20" w:firstLine="567"/>
        <w:jc w:val="both"/>
      </w:pPr>
      <w:r w:rsidRPr="009E174A">
        <w:rPr>
          <w:rStyle w:val="1"/>
          <w:color w:val="000000"/>
        </w:rPr>
        <w:t>Сокращенная продолжительность рабочего времени устанавливается для: работников в возрасте до 16 лет не более 24 часов в неделю; в возрасте от 16 до 18 лет не более 35 часов в неделю; для работников являющихся инвалидами 1 и 2 группы не более 35 часов в неделю; для педагогических работников - не более 36 часов в неделю.</w:t>
      </w:r>
    </w:p>
    <w:p w:rsidR="006F172C" w:rsidRPr="009E174A" w:rsidRDefault="006F172C" w:rsidP="006F172C">
      <w:pPr>
        <w:pStyle w:val="a3"/>
        <w:numPr>
          <w:ilvl w:val="1"/>
          <w:numId w:val="15"/>
        </w:numPr>
        <w:shd w:val="clear" w:color="auto" w:fill="auto"/>
        <w:tabs>
          <w:tab w:val="left" w:pos="1249"/>
        </w:tabs>
        <w:spacing w:line="446" w:lineRule="exact"/>
        <w:ind w:left="0" w:right="20" w:firstLine="567"/>
        <w:jc w:val="both"/>
      </w:pPr>
      <w:r w:rsidRPr="009E174A">
        <w:rPr>
          <w:rStyle w:val="1"/>
          <w:color w:val="000000"/>
        </w:rPr>
        <w:t>В техникуме устанавливается шестидневная рабочая неделя с одним выходным днём в воскресенье.  Для отдельных категорий работников (заместитель директора по административно-хозяйственной работе, сотрудники бухгалтерии, комендант, секретарь учебной части, секретарь руководителя, заведующий библиотекой, дворник, рабочий по комплексному обслуживанию зданий) устанавливается 5-дневная рабочая неделя с двумя выходными днями.</w:t>
      </w:r>
    </w:p>
    <w:p w:rsidR="006F172C" w:rsidRPr="009E174A" w:rsidRDefault="006F172C" w:rsidP="006F172C">
      <w:pPr>
        <w:pStyle w:val="a3"/>
        <w:shd w:val="clear" w:color="auto" w:fill="auto"/>
        <w:tabs>
          <w:tab w:val="left" w:pos="1249"/>
        </w:tabs>
        <w:spacing w:line="446" w:lineRule="exact"/>
        <w:ind w:right="20" w:firstLine="567"/>
        <w:jc w:val="both"/>
      </w:pPr>
      <w:r w:rsidRPr="009E174A">
        <w:rPr>
          <w:rStyle w:val="1"/>
          <w:color w:val="000000"/>
        </w:rPr>
        <w:t>Работникам предоставляются установленные законодательством Российской Федерации нерабочие праздничные дни. При совпадении выходного и нерабочего праздничного дня, выходной день переносится на следующий после праздничного, рабочий день.</w:t>
      </w:r>
    </w:p>
    <w:p w:rsidR="006F172C" w:rsidRPr="009E174A" w:rsidRDefault="006F172C" w:rsidP="006F172C">
      <w:pPr>
        <w:pStyle w:val="a3"/>
        <w:numPr>
          <w:ilvl w:val="1"/>
          <w:numId w:val="15"/>
        </w:numPr>
        <w:shd w:val="clear" w:color="auto" w:fill="auto"/>
        <w:tabs>
          <w:tab w:val="left" w:pos="1244"/>
        </w:tabs>
        <w:spacing w:line="446" w:lineRule="exact"/>
        <w:ind w:left="0" w:firstLine="567"/>
        <w:jc w:val="both"/>
      </w:pPr>
      <w:r w:rsidRPr="009E174A">
        <w:rPr>
          <w:rStyle w:val="1"/>
          <w:color w:val="000000"/>
        </w:rPr>
        <w:t>Режим работы техникума.</w:t>
      </w:r>
    </w:p>
    <w:p w:rsidR="006F172C" w:rsidRPr="009E174A" w:rsidRDefault="006F172C" w:rsidP="006F172C">
      <w:pPr>
        <w:pStyle w:val="a3"/>
        <w:shd w:val="clear" w:color="auto" w:fill="auto"/>
        <w:tabs>
          <w:tab w:val="right" w:pos="10278"/>
        </w:tabs>
        <w:spacing w:line="446" w:lineRule="exact"/>
        <w:ind w:firstLine="567"/>
        <w:jc w:val="both"/>
        <w:rPr>
          <w:rStyle w:val="1"/>
          <w:color w:val="000000"/>
        </w:rPr>
      </w:pPr>
      <w:r w:rsidRPr="009E174A">
        <w:rPr>
          <w:rStyle w:val="1"/>
          <w:color w:val="000000"/>
        </w:rPr>
        <w:t>Продолжительность ежедневной работы для работников техникума,</w:t>
      </w:r>
      <w:r w:rsidRPr="009E174A">
        <w:t xml:space="preserve"> </w:t>
      </w:r>
      <w:r w:rsidRPr="009E174A">
        <w:rPr>
          <w:rStyle w:val="1"/>
          <w:color w:val="000000"/>
        </w:rPr>
        <w:t>устанавливается:</w:t>
      </w:r>
    </w:p>
    <w:p w:rsidR="006F172C" w:rsidRPr="009E174A" w:rsidRDefault="006F172C" w:rsidP="006F172C">
      <w:pPr>
        <w:pStyle w:val="a3"/>
        <w:numPr>
          <w:ilvl w:val="0"/>
          <w:numId w:val="4"/>
        </w:numPr>
        <w:shd w:val="clear" w:color="auto" w:fill="auto"/>
        <w:tabs>
          <w:tab w:val="left" w:pos="916"/>
        </w:tabs>
        <w:spacing w:line="446" w:lineRule="exact"/>
        <w:ind w:firstLine="567"/>
        <w:jc w:val="both"/>
      </w:pPr>
      <w:r w:rsidRPr="009E174A">
        <w:rPr>
          <w:rStyle w:val="1"/>
          <w:color w:val="000000"/>
        </w:rPr>
        <w:t>С понедельника по пятницу  - начало работы 9 час., окончание работы 16 час 30 мин..;</w:t>
      </w:r>
    </w:p>
    <w:p w:rsidR="006F172C" w:rsidRPr="009E174A" w:rsidRDefault="006F172C" w:rsidP="006F172C">
      <w:pPr>
        <w:pStyle w:val="a3"/>
        <w:numPr>
          <w:ilvl w:val="0"/>
          <w:numId w:val="4"/>
        </w:numPr>
        <w:shd w:val="clear" w:color="auto" w:fill="auto"/>
        <w:tabs>
          <w:tab w:val="left" w:pos="916"/>
        </w:tabs>
        <w:spacing w:line="446" w:lineRule="exact"/>
        <w:ind w:right="20" w:firstLine="567"/>
        <w:jc w:val="both"/>
      </w:pPr>
      <w:r w:rsidRPr="009E174A">
        <w:rPr>
          <w:rStyle w:val="1"/>
          <w:color w:val="000000"/>
        </w:rPr>
        <w:t>в субботу - начало работы 9 час., окончание 14-30 час.</w:t>
      </w:r>
    </w:p>
    <w:p w:rsidR="006F172C" w:rsidRPr="009E174A" w:rsidRDefault="006F172C" w:rsidP="006F172C">
      <w:pPr>
        <w:pStyle w:val="a3"/>
        <w:numPr>
          <w:ilvl w:val="0"/>
          <w:numId w:val="4"/>
        </w:numPr>
        <w:shd w:val="clear" w:color="auto" w:fill="auto"/>
        <w:tabs>
          <w:tab w:val="left" w:pos="916"/>
        </w:tabs>
        <w:spacing w:line="446" w:lineRule="exact"/>
        <w:ind w:right="20" w:firstLine="567"/>
        <w:jc w:val="both"/>
      </w:pPr>
      <w:r w:rsidRPr="009E174A">
        <w:rPr>
          <w:rStyle w:val="1"/>
          <w:color w:val="000000"/>
        </w:rPr>
        <w:t xml:space="preserve">продолжительность перерыва для отдыха и питания – 30 минут, перерыв в рабочее время не включается. Начало перерыва: 12 час. 30 мин., окончание: 13 час. </w:t>
      </w:r>
    </w:p>
    <w:p w:rsidR="006F172C" w:rsidRPr="009E174A" w:rsidRDefault="006F172C" w:rsidP="006F172C">
      <w:pPr>
        <w:pStyle w:val="a3"/>
        <w:shd w:val="clear" w:color="auto" w:fill="auto"/>
        <w:spacing w:line="446" w:lineRule="exact"/>
        <w:ind w:right="20" w:firstLine="567"/>
        <w:jc w:val="both"/>
      </w:pPr>
      <w:r w:rsidRPr="009E174A">
        <w:rPr>
          <w:rStyle w:val="1"/>
          <w:color w:val="000000"/>
        </w:rPr>
        <w:t>На период летних каникул обучающихся работодателем по согласованию с профсоюзным комитетом начало рабочего времени и его продолжительность могут изменяться.</w:t>
      </w:r>
    </w:p>
    <w:p w:rsidR="006F172C" w:rsidRPr="009E174A" w:rsidRDefault="006F172C" w:rsidP="006F172C">
      <w:pPr>
        <w:pStyle w:val="a3"/>
        <w:shd w:val="clear" w:color="auto" w:fill="auto"/>
        <w:spacing w:line="446" w:lineRule="exact"/>
        <w:ind w:right="20" w:firstLine="567"/>
        <w:jc w:val="both"/>
      </w:pPr>
      <w:r w:rsidRPr="009E174A">
        <w:rPr>
          <w:rStyle w:val="1"/>
          <w:color w:val="000000"/>
        </w:rPr>
        <w:t>Для педагогических работников продолжительность работы устанавливается в соответствии с расписанием занятий, с которым работник должен быть ознакомлен не позднее чем за две недели до введения его в действие.</w:t>
      </w:r>
    </w:p>
    <w:p w:rsidR="006F172C" w:rsidRPr="00110135" w:rsidRDefault="006F172C" w:rsidP="006F172C">
      <w:pPr>
        <w:pStyle w:val="a3"/>
        <w:shd w:val="clear" w:color="auto" w:fill="auto"/>
        <w:spacing w:line="446" w:lineRule="exact"/>
        <w:ind w:right="20" w:firstLine="567"/>
        <w:jc w:val="both"/>
      </w:pPr>
      <w:r w:rsidRPr="009E174A">
        <w:rPr>
          <w:rStyle w:val="1"/>
          <w:color w:val="000000"/>
        </w:rPr>
        <w:t xml:space="preserve">В рабочее время педагогических работников в зависимости от занимаемой должности </w:t>
      </w:r>
      <w:r w:rsidRPr="009E174A">
        <w:rPr>
          <w:rStyle w:val="1"/>
          <w:color w:val="000000"/>
        </w:rPr>
        <w:lastRenderedPageBreak/>
        <w:t>включается учебная (преподавательская), воспитательная работа, индивидуальная работа с</w:t>
      </w:r>
      <w:r w:rsidRPr="00110135">
        <w:rPr>
          <w:rStyle w:val="1"/>
          <w:color w:val="000000"/>
        </w:rPr>
        <w:t xml:space="preserve">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техникума с учетом количества часов по учебному плану, специальности и квалификации работника.</w:t>
      </w:r>
    </w:p>
    <w:p w:rsidR="006F172C" w:rsidRPr="00110135" w:rsidRDefault="006F172C" w:rsidP="006F172C">
      <w:pPr>
        <w:pStyle w:val="a3"/>
        <w:shd w:val="clear" w:color="auto" w:fill="auto"/>
        <w:tabs>
          <w:tab w:val="right" w:pos="10278"/>
        </w:tabs>
        <w:spacing w:line="446" w:lineRule="exact"/>
        <w:ind w:left="20" w:firstLine="720"/>
        <w:jc w:val="both"/>
      </w:pPr>
      <w:r w:rsidRPr="00110135">
        <w:rPr>
          <w:rStyle w:val="1"/>
          <w:color w:val="000000"/>
        </w:rPr>
        <w:t>Контроль за соблюдением расписания учебных занятий, за выполнением педагогической работы в пределах рабочей недели или учебного года определяется соответствующим локальным нормативным актом техникума с учетом количества часов по учебному плану, специальности и квалификации работника.</w:t>
      </w:r>
    </w:p>
    <w:p w:rsidR="006F172C" w:rsidRPr="00110135" w:rsidRDefault="006F172C" w:rsidP="006F172C">
      <w:pPr>
        <w:pStyle w:val="a3"/>
        <w:shd w:val="clear" w:color="auto" w:fill="auto"/>
        <w:spacing w:line="446" w:lineRule="exact"/>
        <w:ind w:left="20" w:firstLine="547"/>
        <w:jc w:val="both"/>
      </w:pPr>
      <w:r w:rsidRPr="00110135">
        <w:rPr>
          <w:rStyle w:val="1"/>
          <w:color w:val="000000"/>
        </w:rPr>
        <w:t>Контроль за соблюдением расписания учебных занятий, за выполнением индивидуальных планов учебной, учебно-методической и научно-исследовательской работы преподавателей осуществляется заведующими отделениями.</w:t>
      </w:r>
    </w:p>
    <w:p w:rsidR="006F172C" w:rsidRPr="00110135" w:rsidRDefault="006F172C" w:rsidP="006F172C">
      <w:pPr>
        <w:pStyle w:val="a3"/>
        <w:shd w:val="clear" w:color="auto" w:fill="auto"/>
        <w:spacing w:line="446" w:lineRule="exact"/>
        <w:ind w:left="20" w:firstLine="700"/>
        <w:jc w:val="both"/>
      </w:pPr>
      <w:r w:rsidRPr="00110135">
        <w:rPr>
          <w:rStyle w:val="1"/>
          <w:color w:val="000000"/>
        </w:rPr>
        <w:t>Контроль за режимом работников административно-управленческого, учебно</w:t>
      </w:r>
      <w:r w:rsidRPr="00110135">
        <w:rPr>
          <w:rStyle w:val="1"/>
          <w:color w:val="000000"/>
        </w:rPr>
        <w:softHyphen/>
        <w:t>вспомогательного, обслуживающего и иного персонала осуществляют руководители соответствующих структурных подразделений техникума.</w:t>
      </w:r>
    </w:p>
    <w:p w:rsidR="006F172C" w:rsidRPr="00110135" w:rsidRDefault="006F172C" w:rsidP="006F172C">
      <w:pPr>
        <w:pStyle w:val="a3"/>
        <w:numPr>
          <w:ilvl w:val="1"/>
          <w:numId w:val="15"/>
        </w:numPr>
        <w:shd w:val="clear" w:color="auto" w:fill="auto"/>
        <w:tabs>
          <w:tab w:val="left" w:pos="1304"/>
        </w:tabs>
        <w:spacing w:line="446" w:lineRule="exact"/>
        <w:ind w:left="0" w:firstLine="567"/>
        <w:jc w:val="both"/>
      </w:pPr>
      <w:r w:rsidRPr="00110135">
        <w:rPr>
          <w:rStyle w:val="1"/>
          <w:color w:val="000000"/>
        </w:rPr>
        <w:t>Работа на условиях внутреннего совместительства преподавателей и других работников техникума должна выполняется в порядке, установленном трудовым законодательством Российской Федерации с разрешения директора техникума.</w:t>
      </w:r>
    </w:p>
    <w:p w:rsidR="006F172C" w:rsidRPr="00110135" w:rsidRDefault="006F172C" w:rsidP="006F172C">
      <w:pPr>
        <w:pStyle w:val="a3"/>
        <w:numPr>
          <w:ilvl w:val="1"/>
          <w:numId w:val="15"/>
        </w:numPr>
        <w:shd w:val="clear" w:color="auto" w:fill="auto"/>
        <w:tabs>
          <w:tab w:val="left" w:pos="1304"/>
        </w:tabs>
        <w:spacing w:line="446" w:lineRule="exact"/>
        <w:ind w:left="0" w:firstLine="567"/>
        <w:jc w:val="both"/>
      </w:pPr>
      <w:r w:rsidRPr="00110135">
        <w:rPr>
          <w:rStyle w:val="1"/>
          <w:color w:val="000000"/>
        </w:rPr>
        <w:t xml:space="preserve"> При неявке преподавателя или другого работника руководитель подразделения обязан принимать меры к замене его другим преподавателем (работником).</w:t>
      </w:r>
    </w:p>
    <w:p w:rsidR="006F172C" w:rsidRPr="00110135" w:rsidRDefault="006F172C" w:rsidP="006F172C">
      <w:pPr>
        <w:pStyle w:val="a3"/>
        <w:numPr>
          <w:ilvl w:val="1"/>
          <w:numId w:val="15"/>
        </w:numPr>
        <w:shd w:val="clear" w:color="auto" w:fill="auto"/>
        <w:tabs>
          <w:tab w:val="left" w:pos="1473"/>
        </w:tabs>
        <w:spacing w:line="446" w:lineRule="exact"/>
        <w:ind w:left="0" w:firstLine="567"/>
        <w:jc w:val="both"/>
      </w:pPr>
      <w:r w:rsidRPr="00110135">
        <w:rPr>
          <w:rStyle w:val="1"/>
          <w:color w:val="000000"/>
        </w:rPr>
        <w:t xml:space="preserve"> Запрещается в рабочее время отвлекать работников техникума от их непосредственной работы для проведения мероприятий, не связанных с их должностными обязанностями.</w:t>
      </w:r>
    </w:p>
    <w:p w:rsidR="006F172C" w:rsidRPr="00110135" w:rsidRDefault="006F172C" w:rsidP="006F172C">
      <w:pPr>
        <w:pStyle w:val="a3"/>
        <w:numPr>
          <w:ilvl w:val="1"/>
          <w:numId w:val="15"/>
        </w:numPr>
        <w:shd w:val="clear" w:color="auto" w:fill="auto"/>
        <w:tabs>
          <w:tab w:val="left" w:pos="1473"/>
        </w:tabs>
        <w:spacing w:line="446" w:lineRule="exact"/>
        <w:ind w:left="0" w:firstLine="567"/>
        <w:jc w:val="both"/>
      </w:pPr>
      <w:r w:rsidRPr="00110135">
        <w:rPr>
          <w:rStyle w:val="1"/>
          <w:color w:val="000000"/>
        </w:rPr>
        <w:t>Для сторожей (вахтёров) и дежурных по общежитию устанавливается суммированный учет рабочего времени с учетным периодом год.</w:t>
      </w:r>
    </w:p>
    <w:p w:rsidR="006F172C" w:rsidRPr="00110135" w:rsidRDefault="006F172C" w:rsidP="006F172C">
      <w:pPr>
        <w:pStyle w:val="a3"/>
        <w:shd w:val="clear" w:color="auto" w:fill="auto"/>
        <w:spacing w:line="446" w:lineRule="exact"/>
        <w:ind w:firstLine="567"/>
        <w:jc w:val="both"/>
      </w:pPr>
      <w:r w:rsidRPr="00110135">
        <w:rPr>
          <w:rStyle w:val="1"/>
          <w:color w:val="000000"/>
        </w:rPr>
        <w:t>Работа в течение двух смен подряд запрещается (ст. 103 ТК РФ).</w:t>
      </w:r>
    </w:p>
    <w:p w:rsidR="006F172C" w:rsidRPr="00110135" w:rsidRDefault="006F172C" w:rsidP="006F172C">
      <w:pPr>
        <w:pStyle w:val="a3"/>
        <w:shd w:val="clear" w:color="auto" w:fill="auto"/>
        <w:spacing w:line="446" w:lineRule="exact"/>
        <w:ind w:left="20" w:firstLine="547"/>
        <w:jc w:val="both"/>
      </w:pPr>
      <w:r w:rsidRPr="00110135">
        <w:rPr>
          <w:rStyle w:val="1"/>
          <w:color w:val="000000"/>
        </w:rPr>
        <w:lastRenderedPageBreak/>
        <w:t>Так как для вышеуказанных категорий работников предоставление перерыва для отдыха и приёма п</w:t>
      </w:r>
      <w:r w:rsidRPr="00110135">
        <w:rPr>
          <w:color w:val="000000"/>
        </w:rPr>
        <w:t>ищи</w:t>
      </w:r>
      <w:r w:rsidRPr="00110135">
        <w:rPr>
          <w:rStyle w:val="1"/>
          <w:color w:val="000000"/>
        </w:rPr>
        <w:t xml:space="preserve"> невозможно, работодатель обеспечивает работнику возможность отдыха и приёма п</w:t>
      </w:r>
      <w:r w:rsidRPr="00110135">
        <w:rPr>
          <w:color w:val="000000"/>
        </w:rPr>
        <w:t>ищи</w:t>
      </w:r>
      <w:r w:rsidRPr="00110135">
        <w:rPr>
          <w:rStyle w:val="1"/>
          <w:color w:val="000000"/>
        </w:rPr>
        <w:t xml:space="preserve"> в рабочее время на рабочем месте, согласно ст. 108 ТК РФ.</w:t>
      </w:r>
    </w:p>
    <w:p w:rsidR="006F172C" w:rsidRPr="00110135" w:rsidRDefault="006F172C" w:rsidP="006F172C">
      <w:pPr>
        <w:pStyle w:val="a3"/>
        <w:numPr>
          <w:ilvl w:val="1"/>
          <w:numId w:val="15"/>
        </w:numPr>
        <w:shd w:val="clear" w:color="auto" w:fill="auto"/>
        <w:tabs>
          <w:tab w:val="left" w:pos="1304"/>
        </w:tabs>
        <w:spacing w:line="446" w:lineRule="exact"/>
        <w:ind w:left="0" w:firstLine="567"/>
        <w:jc w:val="both"/>
      </w:pPr>
      <w:r w:rsidRPr="00110135">
        <w:rPr>
          <w:rStyle w:val="1"/>
          <w:color w:val="000000"/>
        </w:rPr>
        <w:t>Продолжительность рабочего дня (смены), непосредственно предшествующих нерабочему праздничному дню, уменьшается на один час. Накануне выходных дней продолжительность работы при шестидневной рабочей неделе не может превышать пяти часов.</w:t>
      </w:r>
    </w:p>
    <w:p w:rsidR="006F172C" w:rsidRPr="00110135" w:rsidRDefault="006F172C" w:rsidP="006F172C">
      <w:pPr>
        <w:pStyle w:val="a3"/>
        <w:numPr>
          <w:ilvl w:val="1"/>
          <w:numId w:val="15"/>
        </w:numPr>
        <w:shd w:val="clear" w:color="auto" w:fill="auto"/>
        <w:tabs>
          <w:tab w:val="left" w:pos="1473"/>
        </w:tabs>
        <w:spacing w:line="446" w:lineRule="exact"/>
        <w:ind w:left="0" w:firstLine="567"/>
        <w:jc w:val="both"/>
      </w:pPr>
      <w:r w:rsidRPr="00110135">
        <w:rPr>
          <w:rStyle w:val="1"/>
          <w:color w:val="000000"/>
        </w:rPr>
        <w:t>Работник может быть привлечен в установленном законодательством Российской Федерации порядке к сверхурочной работе, к работе в выходные дни и нерабочие праздничные дни.</w:t>
      </w:r>
    </w:p>
    <w:p w:rsidR="006F172C" w:rsidRPr="00110135" w:rsidRDefault="006F172C" w:rsidP="006F172C">
      <w:pPr>
        <w:pStyle w:val="a3"/>
        <w:numPr>
          <w:ilvl w:val="1"/>
          <w:numId w:val="16"/>
        </w:numPr>
        <w:shd w:val="clear" w:color="auto" w:fill="auto"/>
        <w:tabs>
          <w:tab w:val="left" w:pos="1304"/>
        </w:tabs>
        <w:spacing w:line="446" w:lineRule="exact"/>
        <w:ind w:left="0" w:firstLine="567"/>
        <w:jc w:val="both"/>
      </w:pPr>
      <w:r w:rsidRPr="00110135">
        <w:rPr>
          <w:rStyle w:val="1"/>
          <w:color w:val="000000"/>
        </w:rPr>
        <w:t>. Привлечение работника к сверхурочной работе допускается с письменного согласия работника в случаях определенных Трудовым кодексом Российской Федерации: для продолжения работы при неявке сменяющего работника, если работа не допускает перерыва. В этом случае работодатель обязан немедленно принять меры по замене сменщика другим работником.</w:t>
      </w:r>
    </w:p>
    <w:p w:rsidR="006F172C" w:rsidRPr="00110135" w:rsidRDefault="006F172C" w:rsidP="006F172C">
      <w:pPr>
        <w:pStyle w:val="a3"/>
        <w:numPr>
          <w:ilvl w:val="1"/>
          <w:numId w:val="15"/>
        </w:numPr>
        <w:shd w:val="clear" w:color="auto" w:fill="auto"/>
        <w:tabs>
          <w:tab w:val="left" w:pos="1304"/>
        </w:tabs>
        <w:spacing w:line="446" w:lineRule="exact"/>
        <w:jc w:val="both"/>
      </w:pPr>
      <w:r w:rsidRPr="00110135">
        <w:rPr>
          <w:rStyle w:val="1"/>
          <w:color w:val="000000"/>
        </w:rPr>
        <w:t>Педагогическим и другим работникам запрещается:</w:t>
      </w:r>
    </w:p>
    <w:p w:rsidR="006F172C" w:rsidRPr="00110135" w:rsidRDefault="006F172C" w:rsidP="006F172C">
      <w:pPr>
        <w:pStyle w:val="a3"/>
        <w:numPr>
          <w:ilvl w:val="0"/>
          <w:numId w:val="4"/>
        </w:numPr>
        <w:shd w:val="clear" w:color="auto" w:fill="auto"/>
        <w:tabs>
          <w:tab w:val="left" w:pos="869"/>
        </w:tabs>
        <w:spacing w:line="446" w:lineRule="exact"/>
        <w:ind w:left="20" w:firstLine="700"/>
        <w:jc w:val="both"/>
        <w:rPr>
          <w:rStyle w:val="1"/>
        </w:rPr>
      </w:pPr>
      <w:r w:rsidRPr="00110135">
        <w:rPr>
          <w:rStyle w:val="1"/>
          <w:color w:val="000000"/>
        </w:rPr>
        <w:t>изменять по своему усмотрению расписание занятий и график работы;</w:t>
      </w:r>
    </w:p>
    <w:p w:rsidR="006F172C" w:rsidRPr="00110135" w:rsidRDefault="006F172C" w:rsidP="006F172C">
      <w:pPr>
        <w:pStyle w:val="a3"/>
        <w:numPr>
          <w:ilvl w:val="0"/>
          <w:numId w:val="4"/>
        </w:numPr>
        <w:shd w:val="clear" w:color="auto" w:fill="auto"/>
        <w:tabs>
          <w:tab w:val="left" w:pos="784"/>
        </w:tabs>
        <w:spacing w:line="446" w:lineRule="exact"/>
        <w:ind w:left="20" w:firstLine="620"/>
        <w:jc w:val="both"/>
      </w:pPr>
      <w:r w:rsidRPr="00110135">
        <w:rPr>
          <w:rStyle w:val="1"/>
          <w:color w:val="000000"/>
        </w:rPr>
        <w:t>отменять занятия и перерывы между ними;</w:t>
      </w:r>
    </w:p>
    <w:p w:rsidR="006F172C" w:rsidRPr="00110135" w:rsidRDefault="006F172C" w:rsidP="006F172C">
      <w:pPr>
        <w:pStyle w:val="a3"/>
        <w:numPr>
          <w:ilvl w:val="0"/>
          <w:numId w:val="4"/>
        </w:numPr>
        <w:shd w:val="clear" w:color="auto" w:fill="auto"/>
        <w:tabs>
          <w:tab w:val="left" w:pos="784"/>
        </w:tabs>
        <w:spacing w:line="446" w:lineRule="exact"/>
        <w:ind w:left="20" w:right="20" w:firstLine="620"/>
        <w:jc w:val="both"/>
      </w:pPr>
      <w:r w:rsidRPr="00110135">
        <w:rPr>
          <w:rStyle w:val="1"/>
          <w:color w:val="000000"/>
        </w:rPr>
        <w:t>публично обсуждать недостатки и неудачи обучающегося при других обучающихся и родителях;</w:t>
      </w:r>
    </w:p>
    <w:p w:rsidR="006F172C" w:rsidRPr="00110135" w:rsidRDefault="006F172C" w:rsidP="006F172C">
      <w:pPr>
        <w:pStyle w:val="a3"/>
        <w:numPr>
          <w:ilvl w:val="0"/>
          <w:numId w:val="4"/>
        </w:numPr>
        <w:shd w:val="clear" w:color="auto" w:fill="auto"/>
        <w:tabs>
          <w:tab w:val="left" w:pos="784"/>
        </w:tabs>
        <w:spacing w:line="446" w:lineRule="exact"/>
        <w:ind w:left="20" w:firstLine="620"/>
        <w:jc w:val="both"/>
      </w:pPr>
      <w:r w:rsidRPr="00110135">
        <w:rPr>
          <w:rStyle w:val="1"/>
          <w:color w:val="000000"/>
        </w:rPr>
        <w:t>унижать достоинство обучающегося;</w:t>
      </w:r>
    </w:p>
    <w:p w:rsidR="006F172C" w:rsidRPr="00110135" w:rsidRDefault="006F172C" w:rsidP="006F172C">
      <w:pPr>
        <w:pStyle w:val="a3"/>
        <w:numPr>
          <w:ilvl w:val="0"/>
          <w:numId w:val="4"/>
        </w:numPr>
        <w:shd w:val="clear" w:color="auto" w:fill="auto"/>
        <w:tabs>
          <w:tab w:val="left" w:pos="784"/>
        </w:tabs>
        <w:spacing w:line="446" w:lineRule="exact"/>
        <w:ind w:left="20" w:firstLine="620"/>
        <w:jc w:val="both"/>
      </w:pPr>
      <w:r w:rsidRPr="00110135">
        <w:rPr>
          <w:rStyle w:val="1"/>
          <w:color w:val="000000"/>
        </w:rPr>
        <w:t>находиться в верхней одежде и головных уборах в помещениях техникума;</w:t>
      </w:r>
    </w:p>
    <w:p w:rsidR="006F172C" w:rsidRPr="00110135" w:rsidRDefault="006F172C" w:rsidP="006F172C">
      <w:pPr>
        <w:pStyle w:val="a3"/>
        <w:numPr>
          <w:ilvl w:val="0"/>
          <w:numId w:val="4"/>
        </w:numPr>
        <w:shd w:val="clear" w:color="auto" w:fill="auto"/>
        <w:tabs>
          <w:tab w:val="left" w:pos="784"/>
        </w:tabs>
        <w:spacing w:line="446" w:lineRule="exact"/>
        <w:ind w:left="20" w:firstLine="620"/>
        <w:jc w:val="both"/>
      </w:pPr>
      <w:r w:rsidRPr="00110135">
        <w:rPr>
          <w:rStyle w:val="1"/>
          <w:color w:val="000000"/>
        </w:rPr>
        <w:t>курить в помещениях техникума и на его территории.</w:t>
      </w:r>
    </w:p>
    <w:p w:rsidR="006F172C" w:rsidRPr="00110135" w:rsidRDefault="006F172C" w:rsidP="006F172C">
      <w:pPr>
        <w:pStyle w:val="a3"/>
        <w:shd w:val="clear" w:color="auto" w:fill="auto"/>
        <w:tabs>
          <w:tab w:val="left" w:pos="1198"/>
        </w:tabs>
        <w:spacing w:line="446" w:lineRule="exact"/>
        <w:ind w:right="20" w:firstLine="709"/>
        <w:jc w:val="both"/>
      </w:pPr>
      <w:r w:rsidRPr="00110135">
        <w:rPr>
          <w:rStyle w:val="1"/>
          <w:color w:val="000000"/>
        </w:rPr>
        <w:t>5.14. Посторонние лица могут присутствовать на занятиях с разрешения директора техникума или его заместителя по учебной работе.</w:t>
      </w:r>
    </w:p>
    <w:p w:rsidR="006F172C" w:rsidRPr="00110135" w:rsidRDefault="006F172C" w:rsidP="006F172C">
      <w:pPr>
        <w:pStyle w:val="a3"/>
        <w:numPr>
          <w:ilvl w:val="1"/>
          <w:numId w:val="17"/>
        </w:numPr>
        <w:shd w:val="clear" w:color="auto" w:fill="auto"/>
        <w:tabs>
          <w:tab w:val="left" w:pos="1198"/>
        </w:tabs>
        <w:spacing w:line="446" w:lineRule="exact"/>
        <w:ind w:left="0" w:right="20" w:firstLine="709"/>
        <w:jc w:val="both"/>
      </w:pPr>
      <w:r w:rsidRPr="00110135">
        <w:rPr>
          <w:rStyle w:val="1"/>
          <w:color w:val="000000"/>
        </w:rPr>
        <w:t>Работникам предоставляются ежегодные оплачиваемые отпуска в соответствии с Трудовым кодексом Российской Федерации. Продолжительность основного отпуска:</w:t>
      </w:r>
    </w:p>
    <w:p w:rsidR="006F172C" w:rsidRPr="00110135" w:rsidRDefault="006F172C" w:rsidP="006F172C">
      <w:pPr>
        <w:pStyle w:val="a3"/>
        <w:numPr>
          <w:ilvl w:val="0"/>
          <w:numId w:val="4"/>
        </w:numPr>
        <w:shd w:val="clear" w:color="auto" w:fill="auto"/>
        <w:tabs>
          <w:tab w:val="left" w:pos="784"/>
        </w:tabs>
        <w:spacing w:line="446" w:lineRule="exact"/>
        <w:ind w:firstLine="709"/>
        <w:jc w:val="both"/>
      </w:pPr>
      <w:r w:rsidRPr="00110135">
        <w:rPr>
          <w:rStyle w:val="1"/>
          <w:color w:val="000000"/>
        </w:rPr>
        <w:t>28 календарных дней;</w:t>
      </w:r>
    </w:p>
    <w:p w:rsidR="006F172C" w:rsidRPr="00110135" w:rsidRDefault="006F172C" w:rsidP="006F172C">
      <w:pPr>
        <w:pStyle w:val="a3"/>
        <w:numPr>
          <w:ilvl w:val="0"/>
          <w:numId w:val="4"/>
        </w:numPr>
        <w:shd w:val="clear" w:color="auto" w:fill="auto"/>
        <w:tabs>
          <w:tab w:val="left" w:pos="784"/>
        </w:tabs>
        <w:spacing w:line="446" w:lineRule="exact"/>
        <w:ind w:firstLine="709"/>
        <w:jc w:val="both"/>
      </w:pPr>
      <w:r w:rsidRPr="00110135">
        <w:rPr>
          <w:rStyle w:val="1"/>
          <w:color w:val="000000"/>
        </w:rPr>
        <w:t>56 календарных дней – для педагогических работников.</w:t>
      </w:r>
    </w:p>
    <w:p w:rsidR="006F172C" w:rsidRPr="00110135" w:rsidRDefault="006F172C" w:rsidP="006F172C">
      <w:pPr>
        <w:pStyle w:val="a3"/>
        <w:shd w:val="clear" w:color="auto" w:fill="auto"/>
        <w:spacing w:line="446" w:lineRule="exact"/>
        <w:ind w:right="20" w:firstLine="709"/>
        <w:jc w:val="both"/>
      </w:pPr>
      <w:r w:rsidRPr="00110135">
        <w:rPr>
          <w:rStyle w:val="1"/>
          <w:color w:val="000000"/>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6F172C" w:rsidRPr="00110135" w:rsidRDefault="006F172C" w:rsidP="006F172C">
      <w:pPr>
        <w:pStyle w:val="a3"/>
        <w:numPr>
          <w:ilvl w:val="1"/>
          <w:numId w:val="17"/>
        </w:numPr>
        <w:shd w:val="clear" w:color="auto" w:fill="auto"/>
        <w:tabs>
          <w:tab w:val="left" w:pos="1198"/>
        </w:tabs>
        <w:spacing w:line="446" w:lineRule="exact"/>
        <w:ind w:left="0" w:right="20" w:firstLine="709"/>
        <w:jc w:val="both"/>
      </w:pPr>
      <w:r w:rsidRPr="00110135">
        <w:rPr>
          <w:rStyle w:val="1"/>
          <w:color w:val="000000"/>
        </w:rPr>
        <w:t xml:space="preserve"> Право на использование оплачиваемого отпуска за первый год работы возникает у работника по истечении 6 месяцев его непрерывной работы в техникуме, по соглашению сторон отпуск может быть предоставлен и до истечения шести месяцев.</w:t>
      </w:r>
    </w:p>
    <w:p w:rsidR="006F172C" w:rsidRPr="00110135" w:rsidRDefault="006F172C" w:rsidP="006F172C">
      <w:pPr>
        <w:pStyle w:val="a3"/>
        <w:shd w:val="clear" w:color="auto" w:fill="auto"/>
        <w:spacing w:line="446" w:lineRule="exact"/>
        <w:ind w:right="20" w:firstLine="709"/>
        <w:jc w:val="both"/>
      </w:pPr>
      <w:r w:rsidRPr="00110135">
        <w:rPr>
          <w:rStyle w:val="1"/>
          <w:color w:val="000000"/>
        </w:rPr>
        <w:lastRenderedPageBreak/>
        <w:t>До истечения шести месяцев непрерывной работы оплачиваемый отпуск по заявлению работника предоставляется:</w:t>
      </w:r>
    </w:p>
    <w:p w:rsidR="006F172C" w:rsidRPr="00110135" w:rsidRDefault="006F172C" w:rsidP="006F172C">
      <w:pPr>
        <w:pStyle w:val="a3"/>
        <w:numPr>
          <w:ilvl w:val="0"/>
          <w:numId w:val="4"/>
        </w:numPr>
        <w:shd w:val="clear" w:color="auto" w:fill="auto"/>
        <w:tabs>
          <w:tab w:val="left" w:pos="784"/>
        </w:tabs>
        <w:spacing w:line="446" w:lineRule="exact"/>
        <w:ind w:firstLine="709"/>
        <w:jc w:val="both"/>
      </w:pPr>
      <w:r w:rsidRPr="00110135">
        <w:rPr>
          <w:rStyle w:val="1"/>
          <w:color w:val="000000"/>
        </w:rPr>
        <w:t>женщинам - перед отпуском по беременности и родам или непосредственно после</w:t>
      </w:r>
      <w:r w:rsidRPr="00110135">
        <w:t xml:space="preserve"> </w:t>
      </w:r>
      <w:r w:rsidRPr="00110135">
        <w:rPr>
          <w:rStyle w:val="1"/>
          <w:color w:val="000000"/>
        </w:rPr>
        <w:t>него;</w:t>
      </w:r>
    </w:p>
    <w:p w:rsidR="006F172C" w:rsidRPr="00110135" w:rsidRDefault="006F172C" w:rsidP="006F172C">
      <w:pPr>
        <w:pStyle w:val="a3"/>
        <w:numPr>
          <w:ilvl w:val="0"/>
          <w:numId w:val="4"/>
        </w:numPr>
        <w:shd w:val="clear" w:color="auto" w:fill="auto"/>
        <w:tabs>
          <w:tab w:val="left" w:pos="784"/>
        </w:tabs>
        <w:spacing w:line="446" w:lineRule="exact"/>
        <w:ind w:firstLine="709"/>
        <w:jc w:val="both"/>
      </w:pPr>
      <w:r w:rsidRPr="00110135">
        <w:rPr>
          <w:rStyle w:val="1"/>
          <w:color w:val="000000"/>
        </w:rPr>
        <w:t>работникам в возрасте до восемнадцати лет;</w:t>
      </w:r>
    </w:p>
    <w:p w:rsidR="006F172C" w:rsidRPr="00110135" w:rsidRDefault="006F172C" w:rsidP="006F172C">
      <w:pPr>
        <w:pStyle w:val="a3"/>
        <w:numPr>
          <w:ilvl w:val="0"/>
          <w:numId w:val="4"/>
        </w:numPr>
        <w:shd w:val="clear" w:color="auto" w:fill="auto"/>
        <w:tabs>
          <w:tab w:val="left" w:pos="784"/>
        </w:tabs>
        <w:spacing w:line="446" w:lineRule="exact"/>
        <w:ind w:firstLine="709"/>
        <w:jc w:val="both"/>
      </w:pPr>
      <w:r w:rsidRPr="00110135">
        <w:rPr>
          <w:rStyle w:val="1"/>
          <w:color w:val="000000"/>
        </w:rPr>
        <w:t>работникам, усыновившим ребенка (детей) в возрасте до трех месяцев.</w:t>
      </w:r>
    </w:p>
    <w:p w:rsidR="006F172C" w:rsidRPr="00110135" w:rsidRDefault="006F172C" w:rsidP="006F172C">
      <w:pPr>
        <w:pStyle w:val="a3"/>
        <w:shd w:val="clear" w:color="auto" w:fill="auto"/>
        <w:spacing w:line="446" w:lineRule="exact"/>
        <w:ind w:right="20" w:firstLine="709"/>
        <w:jc w:val="both"/>
      </w:pPr>
      <w:r w:rsidRPr="00110135">
        <w:rPr>
          <w:rStyle w:val="1"/>
          <w:color w:val="000000"/>
        </w:rPr>
        <w:t>Отпуск за второй и последующие годы работы может предоставляться в любое время рабочего года в соответствии с графиком отпусков работников техникума, утверждаемым директором техникума и согласованным с профсоюзным комитетом не позднее, чем за две недели до наступления календарного года. О времени начала отпуска работник извещается под роспись не позднее, чем за две недели до его начала.</w:t>
      </w:r>
    </w:p>
    <w:p w:rsidR="006F172C" w:rsidRPr="00110135" w:rsidRDefault="006F172C" w:rsidP="006F172C">
      <w:pPr>
        <w:pStyle w:val="a3"/>
        <w:shd w:val="clear" w:color="auto" w:fill="auto"/>
        <w:spacing w:line="446" w:lineRule="exact"/>
        <w:ind w:left="20" w:firstLine="700"/>
        <w:jc w:val="both"/>
        <w:rPr>
          <w:rStyle w:val="1"/>
          <w:color w:val="000000"/>
        </w:rPr>
      </w:pPr>
      <w:r w:rsidRPr="00110135">
        <w:rPr>
          <w:rStyle w:val="1"/>
          <w:color w:val="000000"/>
        </w:rPr>
        <w:t xml:space="preserve">По желанию мужа ежегодный оплачиваемый отпуск ему предоставляется в период нахождения его жены в отпуске по беременности и родам независимо от времени его непрерывной работы в техникуме. </w:t>
      </w:r>
    </w:p>
    <w:p w:rsidR="006F172C" w:rsidRPr="00110135" w:rsidRDefault="006F172C" w:rsidP="006F172C">
      <w:pPr>
        <w:pStyle w:val="a3"/>
        <w:numPr>
          <w:ilvl w:val="1"/>
          <w:numId w:val="17"/>
        </w:numPr>
        <w:shd w:val="clear" w:color="auto" w:fill="auto"/>
        <w:spacing w:line="446" w:lineRule="exact"/>
        <w:ind w:left="0" w:firstLine="567"/>
        <w:jc w:val="both"/>
      </w:pPr>
      <w:r w:rsidRPr="00110135">
        <w:rPr>
          <w:rStyle w:val="1"/>
          <w:color w:val="000000"/>
        </w:rPr>
        <w:t>Ежегодный оплачиваемый отпуск продлевается в случаях:</w:t>
      </w:r>
    </w:p>
    <w:p w:rsidR="006F172C" w:rsidRPr="00110135" w:rsidRDefault="006F172C" w:rsidP="006F172C">
      <w:pPr>
        <w:pStyle w:val="a3"/>
        <w:numPr>
          <w:ilvl w:val="0"/>
          <w:numId w:val="4"/>
        </w:numPr>
        <w:shd w:val="clear" w:color="auto" w:fill="auto"/>
        <w:tabs>
          <w:tab w:val="left" w:pos="888"/>
        </w:tabs>
        <w:spacing w:line="446" w:lineRule="exact"/>
        <w:ind w:firstLine="567"/>
        <w:jc w:val="both"/>
      </w:pPr>
      <w:r w:rsidRPr="00110135">
        <w:rPr>
          <w:rStyle w:val="1"/>
          <w:color w:val="000000"/>
        </w:rPr>
        <w:t>временной нетрудоспособности работника;</w:t>
      </w:r>
    </w:p>
    <w:p w:rsidR="006F172C" w:rsidRPr="00110135" w:rsidRDefault="006F172C" w:rsidP="006F172C">
      <w:pPr>
        <w:pStyle w:val="a3"/>
        <w:numPr>
          <w:ilvl w:val="0"/>
          <w:numId w:val="4"/>
        </w:numPr>
        <w:shd w:val="clear" w:color="auto" w:fill="auto"/>
        <w:tabs>
          <w:tab w:val="left" w:pos="993"/>
        </w:tabs>
        <w:spacing w:line="446" w:lineRule="exact"/>
        <w:ind w:right="20" w:firstLine="567"/>
        <w:jc w:val="both"/>
      </w:pPr>
      <w:r w:rsidRPr="00110135">
        <w:rPr>
          <w:rStyle w:val="1"/>
          <w:color w:val="000000"/>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6F172C" w:rsidRPr="00110135" w:rsidRDefault="006F172C" w:rsidP="006F172C">
      <w:pPr>
        <w:pStyle w:val="a3"/>
        <w:numPr>
          <w:ilvl w:val="0"/>
          <w:numId w:val="4"/>
        </w:numPr>
        <w:shd w:val="clear" w:color="auto" w:fill="auto"/>
        <w:tabs>
          <w:tab w:val="left" w:pos="888"/>
        </w:tabs>
        <w:spacing w:line="446" w:lineRule="exact"/>
        <w:ind w:right="20" w:firstLine="567"/>
        <w:jc w:val="both"/>
      </w:pPr>
      <w:r w:rsidRPr="00110135">
        <w:rPr>
          <w:rStyle w:val="1"/>
          <w:color w:val="000000"/>
        </w:rPr>
        <w:t>в других случаях, предусмотренных действующим законодательством Российской Федерации.</w:t>
      </w:r>
    </w:p>
    <w:p w:rsidR="006F172C" w:rsidRPr="00110135" w:rsidRDefault="006F172C" w:rsidP="006F172C">
      <w:pPr>
        <w:pStyle w:val="a3"/>
        <w:numPr>
          <w:ilvl w:val="1"/>
          <w:numId w:val="17"/>
        </w:numPr>
        <w:shd w:val="clear" w:color="auto" w:fill="auto"/>
        <w:tabs>
          <w:tab w:val="left" w:pos="1556"/>
        </w:tabs>
        <w:spacing w:line="446" w:lineRule="exact"/>
        <w:ind w:left="0" w:right="20" w:firstLine="567"/>
        <w:jc w:val="both"/>
      </w:pPr>
      <w:r w:rsidRPr="00110135">
        <w:rPr>
          <w:rStyle w:val="1"/>
          <w:color w:val="000000"/>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техникума, допускается с письменного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6F172C" w:rsidRPr="00110135" w:rsidRDefault="006F172C" w:rsidP="006F172C">
      <w:pPr>
        <w:pStyle w:val="a3"/>
        <w:shd w:val="clear" w:color="auto" w:fill="auto"/>
        <w:spacing w:line="446" w:lineRule="exact"/>
        <w:ind w:right="20" w:firstLine="567"/>
        <w:jc w:val="both"/>
      </w:pPr>
      <w:r w:rsidRPr="00110135">
        <w:rPr>
          <w:rStyle w:val="1"/>
          <w:color w:val="000000"/>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F172C" w:rsidRPr="00110135" w:rsidRDefault="006F172C" w:rsidP="006F172C">
      <w:pPr>
        <w:pStyle w:val="a3"/>
        <w:shd w:val="clear" w:color="auto" w:fill="auto"/>
        <w:spacing w:line="446" w:lineRule="exact"/>
        <w:ind w:right="20" w:firstLine="567"/>
        <w:jc w:val="both"/>
      </w:pPr>
      <w:r w:rsidRPr="00110135">
        <w:rPr>
          <w:rStyle w:val="1"/>
          <w:color w:val="000000"/>
        </w:rPr>
        <w:t xml:space="preserve">5.19.Отзыв работника из отпуска допускается только с его письменного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w:t>
      </w:r>
      <w:r w:rsidRPr="00110135">
        <w:rPr>
          <w:rStyle w:val="1"/>
          <w:color w:val="000000"/>
        </w:rPr>
        <w:lastRenderedPageBreak/>
        <w:t>женщин.</w:t>
      </w:r>
    </w:p>
    <w:p w:rsidR="006F172C" w:rsidRPr="00110135" w:rsidRDefault="006F172C" w:rsidP="006F172C">
      <w:pPr>
        <w:pStyle w:val="a3"/>
        <w:shd w:val="clear" w:color="auto" w:fill="auto"/>
        <w:spacing w:line="446" w:lineRule="exact"/>
        <w:ind w:right="20" w:firstLine="567"/>
        <w:jc w:val="both"/>
      </w:pPr>
      <w:r w:rsidRPr="00110135">
        <w:rPr>
          <w:rStyle w:val="1"/>
          <w:color w:val="000000"/>
        </w:rPr>
        <w:t>5.20.Часть ежегодного оплачиваемого отпуска, превышающая 28 календарных дней, по письменному заявлению работника может быть заменена денежной компенсацией при наличии средств в фонде оплаты труда.</w:t>
      </w:r>
    </w:p>
    <w:p w:rsidR="006F172C" w:rsidRPr="00110135" w:rsidRDefault="006F172C" w:rsidP="006F172C">
      <w:pPr>
        <w:pStyle w:val="a3"/>
        <w:shd w:val="clear" w:color="auto" w:fill="auto"/>
        <w:spacing w:line="446" w:lineRule="exact"/>
        <w:ind w:right="20" w:firstLine="567"/>
        <w:jc w:val="both"/>
      </w:pPr>
      <w:r w:rsidRPr="00110135">
        <w:rPr>
          <w:rStyle w:val="1"/>
          <w:color w:val="000000"/>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w:t>
      </w:r>
    </w:p>
    <w:p w:rsidR="006F172C" w:rsidRPr="00110135" w:rsidRDefault="006F172C" w:rsidP="006F172C">
      <w:pPr>
        <w:pStyle w:val="a3"/>
        <w:shd w:val="clear" w:color="auto" w:fill="auto"/>
        <w:spacing w:line="446" w:lineRule="exact"/>
        <w:ind w:right="20" w:firstLine="567"/>
        <w:jc w:val="both"/>
      </w:pPr>
      <w:r w:rsidRPr="00110135">
        <w:rPr>
          <w:rStyle w:val="1"/>
          <w:color w:val="000000"/>
        </w:rPr>
        <w:t>Замена отпуска денежной компенсацией беременным женщинам и работникам в возрасте до восемнадцати лет не допускается.</w:t>
      </w:r>
    </w:p>
    <w:p w:rsidR="006F172C" w:rsidRPr="00110135" w:rsidRDefault="006F172C" w:rsidP="006F172C">
      <w:pPr>
        <w:pStyle w:val="a3"/>
        <w:shd w:val="clear" w:color="auto" w:fill="auto"/>
        <w:spacing w:line="446" w:lineRule="exact"/>
        <w:ind w:right="20" w:firstLine="567"/>
        <w:jc w:val="both"/>
      </w:pPr>
      <w:r w:rsidRPr="00110135">
        <w:rPr>
          <w:rStyle w:val="1"/>
          <w:color w:val="000000"/>
        </w:rPr>
        <w:t>5.21.При увольнении работнику выплачивается денежная компенсация за все неиспользованные отпуска.</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6F172C" w:rsidRPr="00110135" w:rsidRDefault="006F172C" w:rsidP="006F172C">
      <w:pPr>
        <w:pStyle w:val="a3"/>
        <w:shd w:val="clear" w:color="auto" w:fill="auto"/>
        <w:tabs>
          <w:tab w:val="left" w:pos="1441"/>
        </w:tabs>
        <w:spacing w:line="446" w:lineRule="exact"/>
        <w:ind w:right="20" w:firstLine="709"/>
        <w:jc w:val="both"/>
      </w:pPr>
      <w:r w:rsidRPr="00110135">
        <w:rPr>
          <w:rStyle w:val="1"/>
          <w:color w:val="000000"/>
        </w:rPr>
        <w:t>5.22.Работодатель обязуется предоставить работнику по его письменному заявлению отпуск без сохранения заработной платы в случаях, установленных коллективным договором.</w:t>
      </w:r>
    </w:p>
    <w:p w:rsidR="006F172C" w:rsidRDefault="006F172C" w:rsidP="006F172C">
      <w:pPr>
        <w:pStyle w:val="a3"/>
        <w:shd w:val="clear" w:color="auto" w:fill="auto"/>
        <w:tabs>
          <w:tab w:val="left" w:pos="1441"/>
        </w:tabs>
        <w:spacing w:line="446" w:lineRule="exact"/>
        <w:ind w:right="20" w:firstLine="709"/>
        <w:jc w:val="both"/>
        <w:rPr>
          <w:rStyle w:val="1"/>
          <w:color w:val="000000"/>
        </w:rPr>
      </w:pPr>
      <w:r w:rsidRPr="00110135">
        <w:rPr>
          <w:rStyle w:val="1"/>
          <w:color w:val="000000"/>
        </w:rPr>
        <w:t>5.23.Работодатель обязуется предоставить работнику дополнительные выходные дни одному из родителей (опекуну, попечителю) для ухода за детьми - инвалидами по его письменному заявлению четыре дополнительных оплачиваемых выходных дня в месяц, которые могут быть использованы одним из указанных лиц либо разделены между собой по их усмотрению. Оплата каждого дополнительного выходного дня производится в размере и порядке, установленном действующим законодательством Российской Федерации.</w:t>
      </w:r>
    </w:p>
    <w:p w:rsidR="00756E30" w:rsidRPr="00110135" w:rsidRDefault="00756E30" w:rsidP="006F172C">
      <w:pPr>
        <w:pStyle w:val="a3"/>
        <w:shd w:val="clear" w:color="auto" w:fill="auto"/>
        <w:tabs>
          <w:tab w:val="left" w:pos="1441"/>
        </w:tabs>
        <w:spacing w:line="446" w:lineRule="exact"/>
        <w:ind w:right="20" w:firstLine="709"/>
        <w:jc w:val="both"/>
      </w:pPr>
    </w:p>
    <w:p w:rsidR="006F172C" w:rsidRPr="00110135" w:rsidRDefault="006F172C" w:rsidP="006F172C">
      <w:pPr>
        <w:pStyle w:val="11"/>
        <w:numPr>
          <w:ilvl w:val="0"/>
          <w:numId w:val="14"/>
        </w:numPr>
        <w:shd w:val="clear" w:color="auto" w:fill="auto"/>
        <w:tabs>
          <w:tab w:val="left" w:pos="3898"/>
        </w:tabs>
        <w:spacing w:before="0" w:after="0" w:line="446" w:lineRule="exact"/>
        <w:jc w:val="center"/>
        <w:rPr>
          <w:sz w:val="24"/>
          <w:szCs w:val="24"/>
        </w:rPr>
      </w:pPr>
      <w:bookmarkStart w:id="3" w:name="bookmark4"/>
      <w:r w:rsidRPr="00110135">
        <w:rPr>
          <w:rStyle w:val="10"/>
          <w:b/>
          <w:bCs/>
          <w:color w:val="000000"/>
          <w:sz w:val="24"/>
          <w:szCs w:val="24"/>
        </w:rPr>
        <w:lastRenderedPageBreak/>
        <w:t>Поощрения за успехи в работе</w:t>
      </w:r>
      <w:bookmarkEnd w:id="3"/>
    </w:p>
    <w:p w:rsidR="006F172C" w:rsidRPr="00110135" w:rsidRDefault="006F172C" w:rsidP="006F172C">
      <w:pPr>
        <w:pStyle w:val="a3"/>
        <w:numPr>
          <w:ilvl w:val="0"/>
          <w:numId w:val="7"/>
        </w:numPr>
        <w:shd w:val="clear" w:color="auto" w:fill="auto"/>
        <w:tabs>
          <w:tab w:val="left" w:pos="1287"/>
        </w:tabs>
        <w:spacing w:line="446" w:lineRule="exact"/>
        <w:ind w:left="20" w:right="20" w:firstLine="720"/>
        <w:jc w:val="both"/>
      </w:pPr>
      <w:r w:rsidRPr="00110135">
        <w:rPr>
          <w:rStyle w:val="1"/>
          <w:color w:val="000000"/>
        </w:rPr>
        <w:t>Работодатель поощряет работников, добросовестно исполняю</w:t>
      </w:r>
      <w:r w:rsidRPr="00110135">
        <w:rPr>
          <w:color w:val="000000"/>
        </w:rPr>
        <w:t>щи</w:t>
      </w:r>
      <w:r w:rsidRPr="00110135">
        <w:rPr>
          <w:rStyle w:val="1"/>
          <w:color w:val="000000"/>
        </w:rPr>
        <w:t>х трудовые обязанности. Основанием для применения к работнику мер поощрения является его добросовестный эффективный труд, то есть безупречное выполнение трудовых обязанностей, продолжительная добросовестная работа, а также другие достижения в работе.</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В приказе директора техникума о поощрении устанавливается, за какие успехи поощряется работник с указанием вида поощрения.</w:t>
      </w:r>
    </w:p>
    <w:p w:rsidR="006F172C" w:rsidRPr="00110135" w:rsidRDefault="006F172C" w:rsidP="006F172C">
      <w:pPr>
        <w:pStyle w:val="a3"/>
        <w:shd w:val="clear" w:color="auto" w:fill="auto"/>
        <w:spacing w:line="446" w:lineRule="exact"/>
        <w:ind w:left="20" w:firstLine="720"/>
        <w:jc w:val="both"/>
      </w:pPr>
      <w:r w:rsidRPr="00110135">
        <w:rPr>
          <w:rStyle w:val="1"/>
          <w:color w:val="000000"/>
        </w:rPr>
        <w:t>В техникуме применяются следующие виды поощрения:</w:t>
      </w:r>
    </w:p>
    <w:p w:rsidR="006F172C" w:rsidRPr="00110135" w:rsidRDefault="006F172C" w:rsidP="006F172C">
      <w:pPr>
        <w:pStyle w:val="a3"/>
        <w:numPr>
          <w:ilvl w:val="0"/>
          <w:numId w:val="8"/>
        </w:numPr>
        <w:shd w:val="clear" w:color="auto" w:fill="auto"/>
        <w:tabs>
          <w:tab w:val="left" w:pos="1009"/>
        </w:tabs>
        <w:spacing w:line="446" w:lineRule="exact"/>
        <w:ind w:left="20" w:firstLine="720"/>
        <w:jc w:val="both"/>
      </w:pPr>
      <w:r w:rsidRPr="00110135">
        <w:rPr>
          <w:rStyle w:val="1"/>
          <w:color w:val="000000"/>
        </w:rPr>
        <w:t>объявление благодарности;</w:t>
      </w:r>
    </w:p>
    <w:p w:rsidR="006F172C" w:rsidRPr="00110135" w:rsidRDefault="006F172C" w:rsidP="006F172C">
      <w:pPr>
        <w:pStyle w:val="a3"/>
        <w:numPr>
          <w:ilvl w:val="0"/>
          <w:numId w:val="8"/>
        </w:numPr>
        <w:shd w:val="clear" w:color="auto" w:fill="auto"/>
        <w:tabs>
          <w:tab w:val="left" w:pos="1009"/>
        </w:tabs>
        <w:spacing w:line="446" w:lineRule="exact"/>
        <w:ind w:left="20" w:firstLine="720"/>
        <w:jc w:val="both"/>
        <w:rPr>
          <w:rStyle w:val="1"/>
        </w:rPr>
      </w:pPr>
      <w:r w:rsidRPr="00110135">
        <w:rPr>
          <w:rStyle w:val="1"/>
          <w:color w:val="000000"/>
        </w:rPr>
        <w:t>выдача премии;</w:t>
      </w:r>
    </w:p>
    <w:p w:rsidR="006F172C" w:rsidRPr="00110135" w:rsidRDefault="006F172C" w:rsidP="006F172C">
      <w:pPr>
        <w:pStyle w:val="a3"/>
        <w:numPr>
          <w:ilvl w:val="0"/>
          <w:numId w:val="8"/>
        </w:numPr>
        <w:shd w:val="clear" w:color="auto" w:fill="auto"/>
        <w:tabs>
          <w:tab w:val="left" w:pos="1009"/>
        </w:tabs>
        <w:spacing w:line="446" w:lineRule="exact"/>
        <w:ind w:left="20" w:firstLine="720"/>
        <w:jc w:val="both"/>
        <w:rPr>
          <w:rStyle w:val="1"/>
        </w:rPr>
      </w:pPr>
      <w:r w:rsidRPr="00110135">
        <w:rPr>
          <w:rStyle w:val="1"/>
        </w:rPr>
        <w:t>награждение ценным подарком;</w:t>
      </w:r>
    </w:p>
    <w:p w:rsidR="006F172C" w:rsidRPr="00110135" w:rsidRDefault="006F172C" w:rsidP="006F172C">
      <w:pPr>
        <w:pStyle w:val="a3"/>
        <w:numPr>
          <w:ilvl w:val="0"/>
          <w:numId w:val="8"/>
        </w:numPr>
        <w:shd w:val="clear" w:color="auto" w:fill="auto"/>
        <w:tabs>
          <w:tab w:val="left" w:pos="1129"/>
        </w:tabs>
        <w:spacing w:line="446" w:lineRule="exact"/>
        <w:ind w:left="20" w:firstLine="720"/>
        <w:jc w:val="both"/>
      </w:pPr>
      <w:r w:rsidRPr="00110135">
        <w:rPr>
          <w:rStyle w:val="1"/>
          <w:color w:val="000000"/>
        </w:rPr>
        <w:t>награждение почетными грамотами;</w:t>
      </w:r>
    </w:p>
    <w:p w:rsidR="006F172C" w:rsidRPr="00110135" w:rsidRDefault="006F172C" w:rsidP="006F172C">
      <w:pPr>
        <w:pStyle w:val="a3"/>
        <w:numPr>
          <w:ilvl w:val="0"/>
          <w:numId w:val="8"/>
        </w:numPr>
        <w:shd w:val="clear" w:color="auto" w:fill="auto"/>
        <w:tabs>
          <w:tab w:val="left" w:pos="1129"/>
        </w:tabs>
        <w:spacing w:line="446" w:lineRule="exact"/>
        <w:ind w:left="20" w:right="20" w:firstLine="720"/>
        <w:jc w:val="both"/>
      </w:pPr>
      <w:r w:rsidRPr="00110135">
        <w:rPr>
          <w:rStyle w:val="1"/>
          <w:color w:val="000000"/>
        </w:rPr>
        <w:t>выдвижение работников на благодарственные письма и почетные грамоты минобразования Ростовской области, почетные грамоты минобрнауки Российской Федерации.</w:t>
      </w:r>
    </w:p>
    <w:p w:rsidR="006F172C" w:rsidRPr="00110135" w:rsidRDefault="006F172C" w:rsidP="006F172C">
      <w:pPr>
        <w:pStyle w:val="a3"/>
        <w:numPr>
          <w:ilvl w:val="0"/>
          <w:numId w:val="7"/>
        </w:numPr>
        <w:shd w:val="clear" w:color="auto" w:fill="auto"/>
        <w:tabs>
          <w:tab w:val="left" w:pos="1129"/>
        </w:tabs>
        <w:spacing w:line="446" w:lineRule="exact"/>
        <w:ind w:left="20" w:right="20" w:firstLine="720"/>
        <w:jc w:val="both"/>
      </w:pPr>
      <w:r w:rsidRPr="00110135">
        <w:rPr>
          <w:rStyle w:val="1"/>
          <w:color w:val="000000"/>
        </w:rPr>
        <w:t>За особые трудовые заслуги перед обществом и государством работники могут быть представлены к государственным наградам.</w:t>
      </w:r>
    </w:p>
    <w:p w:rsidR="006F172C" w:rsidRPr="00110135" w:rsidRDefault="006F172C" w:rsidP="006F172C">
      <w:pPr>
        <w:pStyle w:val="a3"/>
        <w:numPr>
          <w:ilvl w:val="0"/>
          <w:numId w:val="7"/>
        </w:numPr>
        <w:shd w:val="clear" w:color="auto" w:fill="auto"/>
        <w:tabs>
          <w:tab w:val="left" w:pos="1129"/>
        </w:tabs>
        <w:spacing w:line="446" w:lineRule="exact"/>
        <w:ind w:left="20" w:right="20" w:firstLine="720"/>
        <w:jc w:val="both"/>
      </w:pPr>
      <w:r w:rsidRPr="00110135">
        <w:rPr>
          <w:rStyle w:val="1"/>
          <w:color w:val="000000"/>
        </w:rPr>
        <w:t>За заслуги и достижения в области образования и науки работники техникума могут быть награждены знаками отличия в сфере образования и науки, учрежденными Министерством образования и науки Российской Федерации.</w:t>
      </w:r>
    </w:p>
    <w:p w:rsidR="006F172C" w:rsidRPr="00110135" w:rsidRDefault="006F172C" w:rsidP="006F172C">
      <w:pPr>
        <w:pStyle w:val="a3"/>
        <w:numPr>
          <w:ilvl w:val="0"/>
          <w:numId w:val="7"/>
        </w:numPr>
        <w:shd w:val="clear" w:color="auto" w:fill="auto"/>
        <w:tabs>
          <w:tab w:val="left" w:pos="1129"/>
        </w:tabs>
        <w:spacing w:after="593" w:line="446" w:lineRule="exact"/>
        <w:ind w:left="20" w:right="20" w:firstLine="720"/>
        <w:jc w:val="both"/>
      </w:pPr>
      <w:r w:rsidRPr="00110135">
        <w:rPr>
          <w:rStyle w:val="1"/>
          <w:color w:val="000000"/>
        </w:rPr>
        <w:t>Поощрения объявляются приказом директора техникума, доводятся до сведения всего коллектива и вносятся в трудовую книжку работника.</w:t>
      </w:r>
    </w:p>
    <w:p w:rsidR="006F172C" w:rsidRPr="00110135" w:rsidRDefault="006F172C" w:rsidP="006F172C">
      <w:pPr>
        <w:pStyle w:val="11"/>
        <w:numPr>
          <w:ilvl w:val="0"/>
          <w:numId w:val="14"/>
        </w:numPr>
        <w:shd w:val="clear" w:color="auto" w:fill="auto"/>
        <w:tabs>
          <w:tab w:val="left" w:pos="2468"/>
        </w:tabs>
        <w:spacing w:before="0" w:after="439" w:line="230" w:lineRule="exact"/>
        <w:jc w:val="center"/>
        <w:rPr>
          <w:sz w:val="24"/>
          <w:szCs w:val="24"/>
        </w:rPr>
      </w:pPr>
      <w:bookmarkStart w:id="4" w:name="bookmark5"/>
      <w:r w:rsidRPr="00110135">
        <w:rPr>
          <w:rStyle w:val="10"/>
          <w:b/>
          <w:bCs/>
          <w:color w:val="000000"/>
          <w:sz w:val="24"/>
          <w:szCs w:val="24"/>
        </w:rPr>
        <w:t>Ответственность за нарушение трудовой дисциплины</w:t>
      </w:r>
      <w:bookmarkEnd w:id="4"/>
    </w:p>
    <w:p w:rsidR="006F172C" w:rsidRPr="00110135" w:rsidRDefault="006F172C" w:rsidP="006F172C">
      <w:pPr>
        <w:pStyle w:val="a3"/>
        <w:numPr>
          <w:ilvl w:val="0"/>
          <w:numId w:val="9"/>
        </w:numPr>
        <w:shd w:val="clear" w:color="auto" w:fill="auto"/>
        <w:tabs>
          <w:tab w:val="left" w:pos="1345"/>
        </w:tabs>
        <w:spacing w:line="446" w:lineRule="exact"/>
        <w:ind w:left="20" w:right="20" w:firstLine="720"/>
        <w:jc w:val="both"/>
      </w:pPr>
      <w:r w:rsidRPr="00110135">
        <w:rPr>
          <w:rStyle w:val="1"/>
          <w:color w:val="00000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следующие дисциплинарные взыскания:</w:t>
      </w:r>
    </w:p>
    <w:p w:rsidR="006F172C" w:rsidRPr="00110135" w:rsidRDefault="006F172C" w:rsidP="006F172C">
      <w:pPr>
        <w:pStyle w:val="a3"/>
        <w:numPr>
          <w:ilvl w:val="0"/>
          <w:numId w:val="4"/>
        </w:numPr>
        <w:shd w:val="clear" w:color="auto" w:fill="auto"/>
        <w:tabs>
          <w:tab w:val="left" w:pos="895"/>
        </w:tabs>
        <w:spacing w:line="446" w:lineRule="exact"/>
        <w:ind w:left="20" w:firstLine="720"/>
        <w:jc w:val="both"/>
      </w:pPr>
      <w:r w:rsidRPr="00110135">
        <w:rPr>
          <w:rStyle w:val="1"/>
          <w:color w:val="000000"/>
        </w:rPr>
        <w:t>замечание;</w:t>
      </w:r>
    </w:p>
    <w:p w:rsidR="006F172C" w:rsidRPr="00110135" w:rsidRDefault="006F172C" w:rsidP="006F172C">
      <w:pPr>
        <w:pStyle w:val="a3"/>
        <w:numPr>
          <w:ilvl w:val="0"/>
          <w:numId w:val="4"/>
        </w:numPr>
        <w:shd w:val="clear" w:color="auto" w:fill="auto"/>
        <w:tabs>
          <w:tab w:val="left" w:pos="895"/>
        </w:tabs>
        <w:spacing w:line="446" w:lineRule="exact"/>
        <w:ind w:left="20" w:firstLine="720"/>
        <w:jc w:val="both"/>
      </w:pPr>
      <w:r w:rsidRPr="00110135">
        <w:rPr>
          <w:rStyle w:val="1"/>
          <w:color w:val="000000"/>
        </w:rPr>
        <w:t>выговор;</w:t>
      </w:r>
    </w:p>
    <w:p w:rsidR="006F172C" w:rsidRPr="00110135" w:rsidRDefault="006F172C" w:rsidP="006F172C">
      <w:pPr>
        <w:pStyle w:val="a3"/>
        <w:numPr>
          <w:ilvl w:val="0"/>
          <w:numId w:val="4"/>
        </w:numPr>
        <w:shd w:val="clear" w:color="auto" w:fill="auto"/>
        <w:tabs>
          <w:tab w:val="left" w:pos="895"/>
        </w:tabs>
        <w:spacing w:line="446" w:lineRule="exact"/>
        <w:ind w:left="20" w:firstLine="720"/>
        <w:jc w:val="both"/>
      </w:pPr>
      <w:r w:rsidRPr="00110135">
        <w:rPr>
          <w:rStyle w:val="1"/>
          <w:color w:val="000000"/>
        </w:rPr>
        <w:t>увольнение по соответствующим основаниям.</w:t>
      </w:r>
    </w:p>
    <w:p w:rsidR="006F172C" w:rsidRPr="00110135" w:rsidRDefault="006F172C" w:rsidP="006F172C">
      <w:pPr>
        <w:pStyle w:val="a3"/>
        <w:numPr>
          <w:ilvl w:val="0"/>
          <w:numId w:val="9"/>
        </w:numPr>
        <w:shd w:val="clear" w:color="auto" w:fill="auto"/>
        <w:tabs>
          <w:tab w:val="left" w:pos="1129"/>
        </w:tabs>
        <w:spacing w:line="446" w:lineRule="exact"/>
        <w:ind w:left="20" w:firstLine="720"/>
        <w:jc w:val="both"/>
      </w:pPr>
      <w:r w:rsidRPr="00110135">
        <w:rPr>
          <w:rStyle w:val="1"/>
          <w:color w:val="000000"/>
        </w:rPr>
        <w:t>Увольнение в порядке дисциплинарного взыскания возможно в случаях:</w:t>
      </w:r>
    </w:p>
    <w:p w:rsidR="006F172C" w:rsidRPr="00110135" w:rsidRDefault="006F172C" w:rsidP="006F172C">
      <w:pPr>
        <w:pStyle w:val="a3"/>
        <w:numPr>
          <w:ilvl w:val="0"/>
          <w:numId w:val="4"/>
        </w:numPr>
        <w:shd w:val="clear" w:color="auto" w:fill="auto"/>
        <w:tabs>
          <w:tab w:val="left" w:pos="1129"/>
        </w:tabs>
        <w:spacing w:line="446" w:lineRule="exact"/>
        <w:ind w:left="20" w:right="20" w:firstLine="720"/>
        <w:jc w:val="both"/>
      </w:pPr>
      <w:r w:rsidRPr="00110135">
        <w:rPr>
          <w:rStyle w:val="1"/>
          <w:color w:val="000000"/>
        </w:rPr>
        <w:t xml:space="preserve">неоднократного неисполнения работником без уважительных причин трудовых </w:t>
      </w:r>
      <w:r w:rsidRPr="00110135">
        <w:rPr>
          <w:rStyle w:val="1"/>
          <w:color w:val="000000"/>
        </w:rPr>
        <w:lastRenderedPageBreak/>
        <w:t>обязанностей, если он имеет дисциплинарное взыскание;</w:t>
      </w:r>
    </w:p>
    <w:p w:rsidR="006F172C" w:rsidRPr="00110135" w:rsidRDefault="006F172C" w:rsidP="006F172C">
      <w:pPr>
        <w:pStyle w:val="a3"/>
        <w:numPr>
          <w:ilvl w:val="0"/>
          <w:numId w:val="4"/>
        </w:numPr>
        <w:shd w:val="clear" w:color="auto" w:fill="auto"/>
        <w:tabs>
          <w:tab w:val="left" w:pos="895"/>
        </w:tabs>
        <w:spacing w:line="446" w:lineRule="exact"/>
        <w:ind w:left="20" w:firstLine="720"/>
        <w:jc w:val="both"/>
      </w:pPr>
      <w:r w:rsidRPr="00110135">
        <w:rPr>
          <w:rStyle w:val="1"/>
          <w:color w:val="000000"/>
        </w:rPr>
        <w:t>однократного грубого нарушения работником трудовых обязанностей, а именно:</w:t>
      </w:r>
    </w:p>
    <w:p w:rsidR="006F172C" w:rsidRPr="00110135" w:rsidRDefault="006F172C" w:rsidP="006F172C">
      <w:pPr>
        <w:pStyle w:val="a3"/>
        <w:numPr>
          <w:ilvl w:val="0"/>
          <w:numId w:val="10"/>
        </w:numPr>
        <w:shd w:val="clear" w:color="auto" w:fill="auto"/>
        <w:tabs>
          <w:tab w:val="left" w:pos="1129"/>
        </w:tabs>
        <w:spacing w:line="446" w:lineRule="exact"/>
        <w:ind w:left="20" w:right="20" w:firstLine="720"/>
        <w:jc w:val="both"/>
      </w:pPr>
      <w:r w:rsidRPr="00110135">
        <w:rPr>
          <w:rStyle w:val="1"/>
          <w:color w:val="000000"/>
        </w:rPr>
        <w:t>прогула, т.е. отсутствия на работе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4 часов подряд в течение рабочего дня;</w:t>
      </w:r>
    </w:p>
    <w:p w:rsidR="006F172C" w:rsidRPr="00110135" w:rsidRDefault="006F172C" w:rsidP="006F172C">
      <w:pPr>
        <w:pStyle w:val="a3"/>
        <w:numPr>
          <w:ilvl w:val="0"/>
          <w:numId w:val="10"/>
        </w:numPr>
        <w:shd w:val="clear" w:color="auto" w:fill="auto"/>
        <w:spacing w:line="446" w:lineRule="exact"/>
        <w:ind w:left="20" w:right="20" w:firstLine="720"/>
        <w:jc w:val="both"/>
      </w:pPr>
      <w:r w:rsidRPr="00110135">
        <w:rPr>
          <w:rStyle w:val="1"/>
          <w:color w:val="000000"/>
        </w:rPr>
        <w:t xml:space="preserve"> появления на работе, на своем рабочем месте, либо на территории техникума в состоянии алкогольного, наркотического или иного токсического опьянения;</w:t>
      </w:r>
    </w:p>
    <w:p w:rsidR="006F172C" w:rsidRPr="00110135" w:rsidRDefault="006F172C" w:rsidP="006F172C">
      <w:pPr>
        <w:pStyle w:val="a3"/>
        <w:numPr>
          <w:ilvl w:val="0"/>
          <w:numId w:val="10"/>
        </w:numPr>
        <w:shd w:val="clear" w:color="auto" w:fill="auto"/>
        <w:tabs>
          <w:tab w:val="left" w:pos="1129"/>
        </w:tabs>
        <w:spacing w:line="451" w:lineRule="exact"/>
        <w:ind w:left="20" w:right="20" w:firstLine="720"/>
        <w:jc w:val="both"/>
      </w:pPr>
      <w:r w:rsidRPr="00110135">
        <w:rPr>
          <w:rStyle w:val="1"/>
          <w:color w:val="000000"/>
        </w:rPr>
        <w:t>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w:t>
      </w:r>
      <w:r w:rsidRPr="00110135">
        <w:t xml:space="preserve">  чи</w:t>
      </w:r>
      <w:r w:rsidRPr="00110135">
        <w:rPr>
          <w:rStyle w:val="1"/>
          <w:color w:val="000000"/>
        </w:rPr>
        <w:t>сле разглашение персональных данных других работников;</w:t>
      </w:r>
    </w:p>
    <w:p w:rsidR="006F172C" w:rsidRPr="00110135" w:rsidRDefault="006F172C" w:rsidP="006F172C">
      <w:pPr>
        <w:pStyle w:val="a3"/>
        <w:numPr>
          <w:ilvl w:val="0"/>
          <w:numId w:val="10"/>
        </w:numPr>
        <w:shd w:val="clear" w:color="auto" w:fill="auto"/>
        <w:tabs>
          <w:tab w:val="left" w:pos="1054"/>
        </w:tabs>
        <w:spacing w:line="446" w:lineRule="exact"/>
        <w:ind w:left="20" w:right="20" w:firstLine="720"/>
        <w:jc w:val="both"/>
      </w:pPr>
      <w:r w:rsidRPr="00110135">
        <w:rPr>
          <w:rStyle w:val="1"/>
          <w:color w:val="000000"/>
        </w:rPr>
        <w:t>совершения по месту работы х</w:t>
      </w:r>
      <w:r w:rsidRPr="00110135">
        <w:rPr>
          <w:color w:val="000000"/>
        </w:rPr>
        <w:t>ищ</w:t>
      </w:r>
      <w:r w:rsidRPr="00110135">
        <w:rPr>
          <w:rStyle w:val="1"/>
          <w:color w:val="000000"/>
        </w:rPr>
        <w:t>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уполномоченного рассматривать дела о правонарушениях;</w:t>
      </w:r>
    </w:p>
    <w:p w:rsidR="006F172C" w:rsidRPr="00110135" w:rsidRDefault="006F172C" w:rsidP="006F172C">
      <w:pPr>
        <w:pStyle w:val="a3"/>
        <w:numPr>
          <w:ilvl w:val="0"/>
          <w:numId w:val="10"/>
        </w:numPr>
        <w:shd w:val="clear" w:color="auto" w:fill="auto"/>
        <w:tabs>
          <w:tab w:val="left" w:pos="1054"/>
        </w:tabs>
        <w:spacing w:line="446" w:lineRule="exact"/>
        <w:ind w:left="20" w:right="20" w:firstLine="720"/>
        <w:jc w:val="both"/>
      </w:pPr>
      <w:r w:rsidRPr="00110135">
        <w:rPr>
          <w:rStyle w:val="1"/>
          <w:color w:val="000000"/>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F172C" w:rsidRPr="00110135" w:rsidRDefault="006F172C" w:rsidP="006F172C">
      <w:pPr>
        <w:pStyle w:val="a3"/>
        <w:numPr>
          <w:ilvl w:val="0"/>
          <w:numId w:val="10"/>
        </w:numPr>
        <w:shd w:val="clear" w:color="auto" w:fill="auto"/>
        <w:spacing w:line="446" w:lineRule="exact"/>
        <w:ind w:left="20" w:right="20" w:firstLine="720"/>
        <w:jc w:val="both"/>
      </w:pPr>
      <w:r w:rsidRPr="00110135">
        <w:rPr>
          <w:rStyle w:val="1"/>
          <w:color w:val="000000"/>
        </w:rPr>
        <w:t xml:space="preserve"> совершения работником, выполняю</w:t>
      </w:r>
      <w:r w:rsidRPr="00110135">
        <w:rPr>
          <w:color w:val="000000"/>
        </w:rPr>
        <w:t>щи</w:t>
      </w:r>
      <w:r w:rsidRPr="00110135">
        <w:rPr>
          <w:rStyle w:val="1"/>
          <w:color w:val="000000"/>
        </w:rPr>
        <w:t>м воспитательные функции, аморального проступка, несовместимого с продолжением данной работы.</w:t>
      </w:r>
    </w:p>
    <w:p w:rsidR="006F172C" w:rsidRPr="00110135" w:rsidRDefault="006F172C" w:rsidP="006F172C">
      <w:pPr>
        <w:pStyle w:val="a3"/>
        <w:numPr>
          <w:ilvl w:val="0"/>
          <w:numId w:val="9"/>
        </w:numPr>
        <w:shd w:val="clear" w:color="auto" w:fill="auto"/>
        <w:tabs>
          <w:tab w:val="left" w:pos="1273"/>
        </w:tabs>
        <w:spacing w:line="446" w:lineRule="exact"/>
        <w:ind w:left="20" w:right="20" w:firstLine="720"/>
        <w:jc w:val="both"/>
      </w:pPr>
      <w:r w:rsidRPr="00110135">
        <w:rPr>
          <w:rStyle w:val="1"/>
          <w:color w:val="000000"/>
        </w:rPr>
        <w:t>До применения дисциплинарного взыскания работодатель должен затребовать от работника письменное объяснение.</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взыскания.</w:t>
      </w:r>
    </w:p>
    <w:p w:rsidR="006F172C" w:rsidRPr="00110135" w:rsidRDefault="006F172C" w:rsidP="006F172C">
      <w:pPr>
        <w:pStyle w:val="a3"/>
        <w:numPr>
          <w:ilvl w:val="0"/>
          <w:numId w:val="9"/>
        </w:numPr>
        <w:shd w:val="clear" w:color="auto" w:fill="auto"/>
        <w:tabs>
          <w:tab w:val="left" w:pos="1273"/>
        </w:tabs>
        <w:spacing w:line="446" w:lineRule="exact"/>
        <w:ind w:left="20" w:right="20" w:firstLine="720"/>
        <w:jc w:val="both"/>
      </w:pPr>
      <w:r w:rsidRPr="00110135">
        <w:rPr>
          <w:rStyle w:val="1"/>
          <w:color w:val="000000"/>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первичной профсоюзной организации.</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 xml:space="preserve">За каждый дисциплинарный проступок может быть применено только одно дисциплинарное </w:t>
      </w:r>
      <w:r w:rsidRPr="00110135">
        <w:rPr>
          <w:rStyle w:val="1"/>
          <w:color w:val="000000"/>
        </w:rPr>
        <w:lastRenderedPageBreak/>
        <w:t>взыскание.</w:t>
      </w:r>
    </w:p>
    <w:p w:rsidR="006F172C" w:rsidRPr="00110135" w:rsidRDefault="006F172C" w:rsidP="006F172C">
      <w:pPr>
        <w:pStyle w:val="a3"/>
        <w:numPr>
          <w:ilvl w:val="0"/>
          <w:numId w:val="9"/>
        </w:numPr>
        <w:shd w:val="clear" w:color="auto" w:fill="auto"/>
        <w:tabs>
          <w:tab w:val="left" w:pos="1273"/>
        </w:tabs>
        <w:spacing w:line="446" w:lineRule="exact"/>
        <w:ind w:left="20" w:right="20" w:firstLine="720"/>
        <w:jc w:val="both"/>
      </w:pPr>
      <w:r w:rsidRPr="00110135">
        <w:rPr>
          <w:rStyle w:val="1"/>
          <w:color w:val="000000"/>
        </w:rPr>
        <w:t>Приказ директора техникума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При необходимости приказ о дисциплинарном взыскании может быть доведен до сведения коллектива техникума.</w:t>
      </w:r>
    </w:p>
    <w:p w:rsidR="006F172C" w:rsidRPr="00110135" w:rsidRDefault="006F172C" w:rsidP="006F172C">
      <w:pPr>
        <w:pStyle w:val="a3"/>
        <w:shd w:val="clear" w:color="auto" w:fill="auto"/>
        <w:spacing w:line="446" w:lineRule="exact"/>
        <w:ind w:left="20" w:firstLine="720"/>
        <w:jc w:val="both"/>
      </w:pPr>
      <w:r w:rsidRPr="00110135">
        <w:rPr>
          <w:rStyle w:val="1"/>
          <w:color w:val="000000"/>
        </w:rPr>
        <w:t>Дисциплинарное взыскание может быть обжаловано работником в порядке,</w:t>
      </w:r>
      <w:r w:rsidRPr="00110135">
        <w:t xml:space="preserve"> </w:t>
      </w:r>
      <w:r w:rsidRPr="00110135">
        <w:rPr>
          <w:rStyle w:val="1"/>
          <w:color w:val="000000"/>
        </w:rPr>
        <w:t>установленном законодательством Российской Федерации.</w:t>
      </w:r>
    </w:p>
    <w:p w:rsidR="006F172C" w:rsidRPr="00110135" w:rsidRDefault="006F172C" w:rsidP="006F172C">
      <w:pPr>
        <w:pStyle w:val="a3"/>
        <w:numPr>
          <w:ilvl w:val="0"/>
          <w:numId w:val="9"/>
        </w:numPr>
        <w:shd w:val="clear" w:color="auto" w:fill="auto"/>
        <w:tabs>
          <w:tab w:val="left" w:pos="1182"/>
        </w:tabs>
        <w:spacing w:line="446" w:lineRule="exact"/>
        <w:ind w:left="20" w:right="20" w:firstLine="720"/>
        <w:jc w:val="both"/>
      </w:pPr>
      <w:r w:rsidRPr="00110135">
        <w:rPr>
          <w:rStyle w:val="1"/>
          <w:color w:val="000000"/>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w:t>
      </w:r>
      <w:r w:rsidRPr="00110135">
        <w:rPr>
          <w:color w:val="000000"/>
        </w:rPr>
        <w:t>щи</w:t>
      </w:r>
      <w:r w:rsidRPr="00110135">
        <w:rPr>
          <w:rStyle w:val="1"/>
          <w:color w:val="000000"/>
        </w:rPr>
        <w:t>м дисциплинарного взыскания. В течение срока действия дисциплинарного взыскания меры поощрения, указанные в настоящих правилах, к работнику не применяются.</w:t>
      </w:r>
    </w:p>
    <w:p w:rsidR="006F172C" w:rsidRPr="00110135" w:rsidRDefault="006F172C" w:rsidP="006F172C">
      <w:pPr>
        <w:pStyle w:val="a3"/>
        <w:shd w:val="clear" w:color="auto" w:fill="auto"/>
        <w:spacing w:line="446" w:lineRule="exact"/>
        <w:ind w:left="20" w:right="20" w:firstLine="720"/>
        <w:jc w:val="both"/>
      </w:pPr>
      <w:r w:rsidRPr="00110135">
        <w:rPr>
          <w:rStyle w:val="1"/>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 первичной профсоюзной организации.</w:t>
      </w:r>
    </w:p>
    <w:p w:rsidR="006F172C" w:rsidRPr="00110135" w:rsidRDefault="006F172C" w:rsidP="006F172C">
      <w:pPr>
        <w:pStyle w:val="a3"/>
        <w:numPr>
          <w:ilvl w:val="0"/>
          <w:numId w:val="9"/>
        </w:numPr>
        <w:shd w:val="clear" w:color="auto" w:fill="auto"/>
        <w:tabs>
          <w:tab w:val="left" w:pos="1182"/>
        </w:tabs>
        <w:spacing w:line="446" w:lineRule="exact"/>
        <w:ind w:left="20" w:right="20" w:firstLine="720"/>
        <w:jc w:val="both"/>
      </w:pPr>
      <w:r w:rsidRPr="00110135">
        <w:rPr>
          <w:rStyle w:val="1"/>
          <w:color w:val="000000"/>
        </w:rPr>
        <w:t>Работодатель обязан рассмотреть заявление профсоюзного комитета первичной профсоюзной организации о нарушении заместителем директора техникума, руководителем структурного подразделения, их заместителями трудового законодательства и иных актов, содержащих нормы трудового права, условий коллективного договора и сообщить о результатах его рассмотрения в профсоюзный комитет первичной профсоюзной организации.</w:t>
      </w:r>
    </w:p>
    <w:p w:rsidR="000D50D7" w:rsidRDefault="006F172C" w:rsidP="00756E30">
      <w:pPr>
        <w:pStyle w:val="a3"/>
        <w:shd w:val="clear" w:color="auto" w:fill="auto"/>
        <w:spacing w:line="446" w:lineRule="exact"/>
        <w:ind w:left="20" w:right="20" w:firstLine="720"/>
        <w:jc w:val="both"/>
        <w:rPr>
          <w:rStyle w:val="1"/>
          <w:color w:val="000000"/>
        </w:rPr>
      </w:pPr>
      <w:r w:rsidRPr="00110135">
        <w:rPr>
          <w:rStyle w:val="1"/>
          <w:color w:val="000000"/>
        </w:rPr>
        <w:t>В случае, когда факт нарушения подтвердился, работодатель обязан применить к заместителю директора техникума, руководителю структурного подразделения, их заместителям дисциплинарное</w:t>
      </w:r>
      <w:r w:rsidR="000D50D7">
        <w:rPr>
          <w:rStyle w:val="1"/>
          <w:color w:val="000000"/>
        </w:rPr>
        <w:t xml:space="preserve"> взыскание вплоть до увольнения.</w:t>
      </w:r>
    </w:p>
    <w:p w:rsidR="00756E30" w:rsidRPr="00756E30" w:rsidRDefault="00756E30" w:rsidP="00756E30">
      <w:pPr>
        <w:pStyle w:val="a3"/>
        <w:shd w:val="clear" w:color="auto" w:fill="auto"/>
        <w:spacing w:line="446" w:lineRule="exact"/>
        <w:ind w:left="20" w:right="20" w:firstLine="720"/>
        <w:jc w:val="both"/>
        <w:rPr>
          <w:color w:val="000000"/>
          <w:shd w:val="clear" w:color="auto" w:fill="FFFFFF"/>
        </w:rPr>
        <w:sectPr w:rsidR="00756E30" w:rsidRPr="00756E30" w:rsidSect="00A925C1">
          <w:pgSz w:w="11906" w:h="16838"/>
          <w:pgMar w:top="1135" w:right="991" w:bottom="1135" w:left="1276" w:header="0" w:footer="3" w:gutter="0"/>
          <w:cols w:space="720"/>
          <w:noEndnote/>
          <w:docGrid w:linePitch="360"/>
        </w:sectPr>
      </w:pPr>
    </w:p>
    <w:p w:rsidR="006F172C" w:rsidRDefault="006F172C" w:rsidP="006F172C">
      <w:pPr>
        <w:rPr>
          <w:color w:val="auto"/>
          <w:sz w:val="2"/>
          <w:szCs w:val="2"/>
        </w:rPr>
      </w:pPr>
    </w:p>
    <w:sectPr w:rsidR="006F172C" w:rsidSect="00756E30">
      <w:pgSz w:w="11906" w:h="16838"/>
      <w:pgMar w:top="0" w:right="992" w:bottom="0" w:left="0"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4" w15:restartNumberingAfterBreak="0">
    <w:nsid w:val="0000000B"/>
    <w:multiLevelType w:val="multilevel"/>
    <w:tmpl w:val="0000000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F"/>
    <w:multiLevelType w:val="multilevel"/>
    <w:tmpl w:val="0000000E"/>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7"/>
    <w:multiLevelType w:val="multilevel"/>
    <w:tmpl w:val="00000016"/>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5CD36D4"/>
    <w:multiLevelType w:val="multilevel"/>
    <w:tmpl w:val="4212015E"/>
    <w:lvl w:ilvl="0">
      <w:start w:val="5"/>
      <w:numFmt w:val="decimal"/>
      <w:lvlText w:val="%1."/>
      <w:lvlJc w:val="left"/>
      <w:pPr>
        <w:ind w:left="480" w:hanging="480"/>
      </w:pPr>
      <w:rPr>
        <w:rFonts w:cs="Times New Roman" w:hint="default"/>
        <w:color w:val="000000"/>
      </w:rPr>
    </w:lvl>
    <w:lvl w:ilvl="1">
      <w:start w:val="15"/>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15:restartNumberingAfterBreak="0">
    <w:nsid w:val="15DC512A"/>
    <w:multiLevelType w:val="multilevel"/>
    <w:tmpl w:val="F5427CF0"/>
    <w:lvl w:ilvl="0">
      <w:start w:val="5"/>
      <w:numFmt w:val="decimal"/>
      <w:lvlText w:val="%1."/>
      <w:lvlJc w:val="left"/>
      <w:pPr>
        <w:ind w:left="360" w:hanging="360"/>
      </w:pPr>
      <w:rPr>
        <w:rFonts w:cs="Times New Roman" w:hint="default"/>
        <w:color w:val="000000"/>
      </w:rPr>
    </w:lvl>
    <w:lvl w:ilvl="1">
      <w:start w:val="1"/>
      <w:numFmt w:val="decimal"/>
      <w:lvlText w:val="%1.%2."/>
      <w:lvlJc w:val="left"/>
      <w:pPr>
        <w:ind w:left="840" w:hanging="360"/>
      </w:pPr>
      <w:rPr>
        <w:rFonts w:cs="Times New Roman" w:hint="default"/>
        <w:color w:val="000000"/>
      </w:rPr>
    </w:lvl>
    <w:lvl w:ilvl="2">
      <w:start w:val="1"/>
      <w:numFmt w:val="decimal"/>
      <w:lvlText w:val="%1.%2.%3."/>
      <w:lvlJc w:val="left"/>
      <w:pPr>
        <w:ind w:left="1680" w:hanging="720"/>
      </w:pPr>
      <w:rPr>
        <w:rFonts w:cs="Times New Roman" w:hint="default"/>
        <w:color w:val="000000"/>
      </w:rPr>
    </w:lvl>
    <w:lvl w:ilvl="3">
      <w:start w:val="1"/>
      <w:numFmt w:val="decimal"/>
      <w:lvlText w:val="%1.%2.%3.%4."/>
      <w:lvlJc w:val="left"/>
      <w:pPr>
        <w:ind w:left="2160" w:hanging="720"/>
      </w:pPr>
      <w:rPr>
        <w:rFonts w:cs="Times New Roman" w:hint="default"/>
        <w:color w:val="000000"/>
      </w:rPr>
    </w:lvl>
    <w:lvl w:ilvl="4">
      <w:start w:val="1"/>
      <w:numFmt w:val="decimal"/>
      <w:lvlText w:val="%1.%2.%3.%4.%5."/>
      <w:lvlJc w:val="left"/>
      <w:pPr>
        <w:ind w:left="3000" w:hanging="1080"/>
      </w:pPr>
      <w:rPr>
        <w:rFonts w:cs="Times New Roman" w:hint="default"/>
        <w:color w:val="000000"/>
      </w:rPr>
    </w:lvl>
    <w:lvl w:ilvl="5">
      <w:start w:val="1"/>
      <w:numFmt w:val="decimal"/>
      <w:lvlText w:val="%1.%2.%3.%4.%5.%6."/>
      <w:lvlJc w:val="left"/>
      <w:pPr>
        <w:ind w:left="3480" w:hanging="1080"/>
      </w:pPr>
      <w:rPr>
        <w:rFonts w:cs="Times New Roman" w:hint="default"/>
        <w:color w:val="000000"/>
      </w:rPr>
    </w:lvl>
    <w:lvl w:ilvl="6">
      <w:start w:val="1"/>
      <w:numFmt w:val="decimal"/>
      <w:lvlText w:val="%1.%2.%3.%4.%5.%6.%7."/>
      <w:lvlJc w:val="left"/>
      <w:pPr>
        <w:ind w:left="4320" w:hanging="1440"/>
      </w:pPr>
      <w:rPr>
        <w:rFonts w:cs="Times New Roman" w:hint="default"/>
        <w:color w:val="000000"/>
      </w:rPr>
    </w:lvl>
    <w:lvl w:ilvl="7">
      <w:start w:val="1"/>
      <w:numFmt w:val="decimal"/>
      <w:lvlText w:val="%1.%2.%3.%4.%5.%6.%7.%8."/>
      <w:lvlJc w:val="left"/>
      <w:pPr>
        <w:ind w:left="4800" w:hanging="1440"/>
      </w:pPr>
      <w:rPr>
        <w:rFonts w:cs="Times New Roman" w:hint="default"/>
        <w:color w:val="000000"/>
      </w:rPr>
    </w:lvl>
    <w:lvl w:ilvl="8">
      <w:start w:val="1"/>
      <w:numFmt w:val="decimal"/>
      <w:lvlText w:val="%1.%2.%3.%4.%5.%6.%7.%8.%9."/>
      <w:lvlJc w:val="left"/>
      <w:pPr>
        <w:ind w:left="5640" w:hanging="1800"/>
      </w:pPr>
      <w:rPr>
        <w:rFonts w:cs="Times New Roman" w:hint="default"/>
        <w:color w:val="000000"/>
      </w:rPr>
    </w:lvl>
  </w:abstractNum>
  <w:abstractNum w:abstractNumId="12" w15:restartNumberingAfterBreak="0">
    <w:nsid w:val="20976C07"/>
    <w:multiLevelType w:val="multilevel"/>
    <w:tmpl w:val="3ABA4112"/>
    <w:lvl w:ilvl="0">
      <w:start w:val="2"/>
      <w:numFmt w:val="decimal"/>
      <w:lvlText w:val="%1."/>
      <w:lvlJc w:val="left"/>
      <w:pPr>
        <w:ind w:left="480" w:hanging="480"/>
      </w:pPr>
      <w:rPr>
        <w:rFonts w:cs="Times New Roman" w:hint="default"/>
        <w:color w:val="000000"/>
      </w:rPr>
    </w:lvl>
    <w:lvl w:ilvl="1">
      <w:start w:val="15"/>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3" w15:restartNumberingAfterBreak="0">
    <w:nsid w:val="34072287"/>
    <w:multiLevelType w:val="multilevel"/>
    <w:tmpl w:val="BB821C3A"/>
    <w:lvl w:ilvl="0">
      <w:start w:val="5"/>
      <w:numFmt w:val="decimal"/>
      <w:lvlText w:val="%1"/>
      <w:lvlJc w:val="left"/>
      <w:pPr>
        <w:ind w:left="420" w:hanging="420"/>
      </w:pPr>
      <w:rPr>
        <w:rFonts w:cs="Times New Roman" w:hint="default"/>
        <w:color w:val="000000"/>
      </w:rPr>
    </w:lvl>
    <w:lvl w:ilvl="1">
      <w:start w:val="12"/>
      <w:numFmt w:val="decimal"/>
      <w:lvlText w:val="%1.%2"/>
      <w:lvlJc w:val="left"/>
      <w:pPr>
        <w:ind w:left="420" w:hanging="4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4" w15:restartNumberingAfterBreak="0">
    <w:nsid w:val="55421531"/>
    <w:multiLevelType w:val="multilevel"/>
    <w:tmpl w:val="5B483804"/>
    <w:lvl w:ilvl="0">
      <w:start w:val="2"/>
      <w:numFmt w:val="decimal"/>
      <w:lvlText w:val="%1."/>
      <w:lvlJc w:val="left"/>
      <w:pPr>
        <w:ind w:left="480" w:hanging="480"/>
      </w:pPr>
      <w:rPr>
        <w:rFonts w:cs="Times New Roman" w:hint="default"/>
        <w:color w:val="000000"/>
      </w:rPr>
    </w:lvl>
    <w:lvl w:ilvl="1">
      <w:start w:val="24"/>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5" w15:restartNumberingAfterBreak="0">
    <w:nsid w:val="734C69DD"/>
    <w:multiLevelType w:val="multilevel"/>
    <w:tmpl w:val="1DA6E4FA"/>
    <w:lvl w:ilvl="0">
      <w:start w:val="2"/>
      <w:numFmt w:val="decimal"/>
      <w:lvlText w:val="%1."/>
      <w:lvlJc w:val="left"/>
      <w:pPr>
        <w:ind w:left="360" w:hanging="360"/>
      </w:pPr>
      <w:rPr>
        <w:rFonts w:cs="Times New Roman" w:hint="default"/>
        <w:color w:val="000000"/>
      </w:rPr>
    </w:lvl>
    <w:lvl w:ilvl="1">
      <w:start w:val="5"/>
      <w:numFmt w:val="decimal"/>
      <w:lvlText w:val="%1.%2."/>
      <w:lvlJc w:val="left"/>
      <w:pPr>
        <w:ind w:left="940" w:hanging="360"/>
      </w:pPr>
      <w:rPr>
        <w:rFonts w:cs="Times New Roman" w:hint="default"/>
        <w:color w:val="000000"/>
      </w:rPr>
    </w:lvl>
    <w:lvl w:ilvl="2">
      <w:start w:val="1"/>
      <w:numFmt w:val="decimal"/>
      <w:lvlText w:val="%1.%2.%3."/>
      <w:lvlJc w:val="left"/>
      <w:pPr>
        <w:ind w:left="1880" w:hanging="720"/>
      </w:pPr>
      <w:rPr>
        <w:rFonts w:cs="Times New Roman" w:hint="default"/>
        <w:color w:val="000000"/>
      </w:rPr>
    </w:lvl>
    <w:lvl w:ilvl="3">
      <w:start w:val="1"/>
      <w:numFmt w:val="decimal"/>
      <w:lvlText w:val="%1.%2.%3.%4."/>
      <w:lvlJc w:val="left"/>
      <w:pPr>
        <w:ind w:left="2460" w:hanging="720"/>
      </w:pPr>
      <w:rPr>
        <w:rFonts w:cs="Times New Roman" w:hint="default"/>
        <w:color w:val="000000"/>
      </w:rPr>
    </w:lvl>
    <w:lvl w:ilvl="4">
      <w:start w:val="1"/>
      <w:numFmt w:val="decimal"/>
      <w:lvlText w:val="%1.%2.%3.%4.%5."/>
      <w:lvlJc w:val="left"/>
      <w:pPr>
        <w:ind w:left="3400" w:hanging="1080"/>
      </w:pPr>
      <w:rPr>
        <w:rFonts w:cs="Times New Roman" w:hint="default"/>
        <w:color w:val="000000"/>
      </w:rPr>
    </w:lvl>
    <w:lvl w:ilvl="5">
      <w:start w:val="1"/>
      <w:numFmt w:val="decimal"/>
      <w:lvlText w:val="%1.%2.%3.%4.%5.%6."/>
      <w:lvlJc w:val="left"/>
      <w:pPr>
        <w:ind w:left="3980" w:hanging="1080"/>
      </w:pPr>
      <w:rPr>
        <w:rFonts w:cs="Times New Roman" w:hint="default"/>
        <w:color w:val="000000"/>
      </w:rPr>
    </w:lvl>
    <w:lvl w:ilvl="6">
      <w:start w:val="1"/>
      <w:numFmt w:val="decimal"/>
      <w:lvlText w:val="%1.%2.%3.%4.%5.%6.%7."/>
      <w:lvlJc w:val="left"/>
      <w:pPr>
        <w:ind w:left="4920" w:hanging="1440"/>
      </w:pPr>
      <w:rPr>
        <w:rFonts w:cs="Times New Roman" w:hint="default"/>
        <w:color w:val="000000"/>
      </w:rPr>
    </w:lvl>
    <w:lvl w:ilvl="7">
      <w:start w:val="1"/>
      <w:numFmt w:val="decimal"/>
      <w:lvlText w:val="%1.%2.%3.%4.%5.%6.%7.%8."/>
      <w:lvlJc w:val="left"/>
      <w:pPr>
        <w:ind w:left="5500" w:hanging="1440"/>
      </w:pPr>
      <w:rPr>
        <w:rFonts w:cs="Times New Roman" w:hint="default"/>
        <w:color w:val="000000"/>
      </w:rPr>
    </w:lvl>
    <w:lvl w:ilvl="8">
      <w:start w:val="1"/>
      <w:numFmt w:val="decimal"/>
      <w:lvlText w:val="%1.%2.%3.%4.%5.%6.%7.%8.%9."/>
      <w:lvlJc w:val="left"/>
      <w:pPr>
        <w:ind w:left="6440" w:hanging="1800"/>
      </w:pPr>
      <w:rPr>
        <w:rFonts w:cs="Times New Roman" w:hint="default"/>
        <w:color w:val="000000"/>
      </w:rPr>
    </w:lvl>
  </w:abstractNum>
  <w:abstractNum w:abstractNumId="16" w15:restartNumberingAfterBreak="0">
    <w:nsid w:val="7F38551F"/>
    <w:multiLevelType w:val="multilevel"/>
    <w:tmpl w:val="85545DDC"/>
    <w:lvl w:ilvl="0">
      <w:start w:val="2"/>
      <w:numFmt w:val="decimal"/>
      <w:lvlText w:val="%1."/>
      <w:lvlJc w:val="left"/>
      <w:pPr>
        <w:ind w:left="360" w:hanging="360"/>
      </w:pPr>
      <w:rPr>
        <w:rFonts w:cs="Times New Roman" w:hint="default"/>
        <w:color w:val="000000"/>
      </w:rPr>
    </w:lvl>
    <w:lvl w:ilvl="1">
      <w:start w:val="9"/>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6"/>
  </w:num>
  <w:num w:numId="13">
    <w:abstractNumId w:val="12"/>
  </w:num>
  <w:num w:numId="14">
    <w:abstractNumId w:val="14"/>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92"/>
    <w:rsid w:val="000D50D7"/>
    <w:rsid w:val="00182388"/>
    <w:rsid w:val="006F172C"/>
    <w:rsid w:val="00756E30"/>
    <w:rsid w:val="007A144E"/>
    <w:rsid w:val="007D1D39"/>
    <w:rsid w:val="00894A53"/>
    <w:rsid w:val="00A645FC"/>
    <w:rsid w:val="00AD3492"/>
    <w:rsid w:val="00F06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00941-884D-43DC-A585-37364560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72C"/>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6F172C"/>
    <w:rPr>
      <w:rFonts w:ascii="Times New Roman" w:hAnsi="Times New Roman" w:cs="Times New Roman"/>
      <w:b/>
      <w:bCs/>
      <w:spacing w:val="5"/>
      <w:sz w:val="25"/>
      <w:szCs w:val="25"/>
      <w:shd w:val="clear" w:color="auto" w:fill="FFFFFF"/>
    </w:rPr>
  </w:style>
  <w:style w:type="character" w:customStyle="1" w:styleId="1">
    <w:name w:val="Основной текст Знак1"/>
    <w:basedOn w:val="a0"/>
    <w:link w:val="a3"/>
    <w:uiPriority w:val="99"/>
    <w:locked/>
    <w:rsid w:val="006F172C"/>
    <w:rPr>
      <w:rFonts w:ascii="Times New Roman" w:hAnsi="Times New Roman" w:cs="Times New Roman"/>
      <w:shd w:val="clear" w:color="auto" w:fill="FFFFFF"/>
    </w:rPr>
  </w:style>
  <w:style w:type="character" w:customStyle="1" w:styleId="4">
    <w:name w:val="Основной текст (4)_"/>
    <w:basedOn w:val="a0"/>
    <w:link w:val="40"/>
    <w:uiPriority w:val="99"/>
    <w:locked/>
    <w:rsid w:val="006F172C"/>
    <w:rPr>
      <w:rFonts w:ascii="Times New Roman" w:hAnsi="Times New Roman" w:cs="Times New Roman"/>
      <w:spacing w:val="3"/>
      <w:sz w:val="21"/>
      <w:szCs w:val="21"/>
      <w:shd w:val="clear" w:color="auto" w:fill="FFFFFF"/>
    </w:rPr>
  </w:style>
  <w:style w:type="paragraph" w:styleId="a3">
    <w:name w:val="Body Text"/>
    <w:basedOn w:val="a"/>
    <w:link w:val="1"/>
    <w:uiPriority w:val="99"/>
    <w:rsid w:val="006F172C"/>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a4">
    <w:name w:val="Основной текст Знак"/>
    <w:basedOn w:val="a0"/>
    <w:uiPriority w:val="99"/>
    <w:semiHidden/>
    <w:rsid w:val="006F172C"/>
    <w:rPr>
      <w:rFonts w:ascii="Courier New" w:eastAsia="Times New Roman" w:hAnsi="Courier New" w:cs="Courier New"/>
      <w:color w:val="000000"/>
      <w:sz w:val="24"/>
      <w:szCs w:val="24"/>
      <w:lang w:eastAsia="ru-RU"/>
    </w:rPr>
  </w:style>
  <w:style w:type="character" w:customStyle="1" w:styleId="10">
    <w:name w:val="Заголовок №1_"/>
    <w:basedOn w:val="a0"/>
    <w:link w:val="11"/>
    <w:uiPriority w:val="99"/>
    <w:locked/>
    <w:rsid w:val="006F172C"/>
    <w:rPr>
      <w:rFonts w:ascii="Times New Roman" w:hAnsi="Times New Roman" w:cs="Times New Roman"/>
      <w:b/>
      <w:bCs/>
      <w:spacing w:val="4"/>
      <w:sz w:val="23"/>
      <w:szCs w:val="23"/>
      <w:shd w:val="clear" w:color="auto" w:fill="FFFFFF"/>
    </w:rPr>
  </w:style>
  <w:style w:type="character" w:customStyle="1" w:styleId="5">
    <w:name w:val="Основной текст (5)_"/>
    <w:basedOn w:val="a0"/>
    <w:link w:val="50"/>
    <w:uiPriority w:val="99"/>
    <w:locked/>
    <w:rsid w:val="006F172C"/>
    <w:rPr>
      <w:rFonts w:ascii="Times New Roman" w:hAnsi="Times New Roman" w:cs="Times New Roman"/>
      <w:spacing w:val="-3"/>
      <w:sz w:val="8"/>
      <w:szCs w:val="8"/>
      <w:shd w:val="clear" w:color="auto" w:fill="FFFFFF"/>
    </w:rPr>
  </w:style>
  <w:style w:type="character" w:customStyle="1" w:styleId="5FranklinGothicBook">
    <w:name w:val="Основной текст (5) + Franklin Gothic Book"/>
    <w:aliases w:val="Курсив,Интервал 0 pt"/>
    <w:basedOn w:val="5"/>
    <w:uiPriority w:val="99"/>
    <w:rsid w:val="006F172C"/>
    <w:rPr>
      <w:rFonts w:ascii="Franklin Gothic Book" w:hAnsi="Franklin Gothic Book" w:cs="Franklin Gothic Book"/>
      <w:i/>
      <w:iCs/>
      <w:noProof/>
      <w:spacing w:val="0"/>
      <w:sz w:val="8"/>
      <w:szCs w:val="8"/>
      <w:shd w:val="clear" w:color="auto" w:fill="FFFFFF"/>
    </w:rPr>
  </w:style>
  <w:style w:type="paragraph" w:customStyle="1" w:styleId="20">
    <w:name w:val="Основной текст (2)"/>
    <w:basedOn w:val="a"/>
    <w:link w:val="2"/>
    <w:uiPriority w:val="99"/>
    <w:rsid w:val="006F172C"/>
    <w:pPr>
      <w:shd w:val="clear" w:color="auto" w:fill="FFFFFF"/>
      <w:spacing w:after="240" w:line="324" w:lineRule="exact"/>
      <w:jc w:val="center"/>
    </w:pPr>
    <w:rPr>
      <w:rFonts w:ascii="Times New Roman" w:eastAsiaTheme="minorHAnsi" w:hAnsi="Times New Roman" w:cs="Times New Roman"/>
      <w:b/>
      <w:bCs/>
      <w:color w:val="auto"/>
      <w:spacing w:val="5"/>
      <w:sz w:val="25"/>
      <w:szCs w:val="25"/>
      <w:lang w:eastAsia="en-US"/>
    </w:rPr>
  </w:style>
  <w:style w:type="paragraph" w:customStyle="1" w:styleId="40">
    <w:name w:val="Основной текст (4)"/>
    <w:basedOn w:val="a"/>
    <w:link w:val="4"/>
    <w:uiPriority w:val="99"/>
    <w:rsid w:val="006F172C"/>
    <w:pPr>
      <w:shd w:val="clear" w:color="auto" w:fill="FFFFFF"/>
      <w:spacing w:line="276" w:lineRule="exact"/>
    </w:pPr>
    <w:rPr>
      <w:rFonts w:ascii="Times New Roman" w:eastAsiaTheme="minorHAnsi" w:hAnsi="Times New Roman" w:cs="Times New Roman"/>
      <w:color w:val="auto"/>
      <w:spacing w:val="3"/>
      <w:sz w:val="21"/>
      <w:szCs w:val="21"/>
      <w:lang w:eastAsia="en-US"/>
    </w:rPr>
  </w:style>
  <w:style w:type="paragraph" w:customStyle="1" w:styleId="11">
    <w:name w:val="Заголовок №1"/>
    <w:basedOn w:val="a"/>
    <w:link w:val="10"/>
    <w:uiPriority w:val="99"/>
    <w:rsid w:val="006F172C"/>
    <w:pPr>
      <w:shd w:val="clear" w:color="auto" w:fill="FFFFFF"/>
      <w:spacing w:before="420" w:after="660" w:line="240" w:lineRule="atLeast"/>
      <w:jc w:val="both"/>
      <w:outlineLvl w:val="0"/>
    </w:pPr>
    <w:rPr>
      <w:rFonts w:ascii="Times New Roman" w:eastAsiaTheme="minorHAnsi" w:hAnsi="Times New Roman" w:cs="Times New Roman"/>
      <w:b/>
      <w:bCs/>
      <w:color w:val="auto"/>
      <w:spacing w:val="4"/>
      <w:sz w:val="23"/>
      <w:szCs w:val="23"/>
      <w:lang w:eastAsia="en-US"/>
    </w:rPr>
  </w:style>
  <w:style w:type="paragraph" w:customStyle="1" w:styleId="50">
    <w:name w:val="Основной текст (5)"/>
    <w:basedOn w:val="a"/>
    <w:link w:val="5"/>
    <w:uiPriority w:val="99"/>
    <w:rsid w:val="006F172C"/>
    <w:pPr>
      <w:shd w:val="clear" w:color="auto" w:fill="FFFFFF"/>
      <w:spacing w:line="240" w:lineRule="atLeast"/>
      <w:jc w:val="both"/>
    </w:pPr>
    <w:rPr>
      <w:rFonts w:ascii="Times New Roman" w:eastAsiaTheme="minorHAnsi" w:hAnsi="Times New Roman" w:cs="Times New Roman"/>
      <w:color w:val="auto"/>
      <w:spacing w:val="-3"/>
      <w:sz w:val="8"/>
      <w:szCs w:val="8"/>
      <w:lang w:eastAsia="en-US"/>
    </w:rPr>
  </w:style>
  <w:style w:type="character" w:styleId="a5">
    <w:name w:val="Strong"/>
    <w:basedOn w:val="a0"/>
    <w:uiPriority w:val="22"/>
    <w:qFormat/>
    <w:rsid w:val="006F172C"/>
    <w:rPr>
      <w:rFonts w:cs="Times New Roman"/>
      <w:b/>
      <w:bCs/>
    </w:rPr>
  </w:style>
  <w:style w:type="paragraph" w:styleId="a6">
    <w:name w:val="No Spacing"/>
    <w:uiPriority w:val="1"/>
    <w:qFormat/>
    <w:rsid w:val="006F172C"/>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+2yxh/uv7f7ZliQuMtVPAiRIZIlmLvu+ddvmDAnIuUk=</DigestValue>
    </Reference>
    <Reference Type="http://www.w3.org/2000/09/xmldsig#Object" URI="#idOfficeObject">
      <DigestMethod Algorithm="urn:ietf:params:xml:ns:cpxmlsec:algorithms:gostr34112012-256"/>
      <DigestValue>ITNt/FzYPAijwYItwUBCx63SqtxsqP9xIHrQ7oz/FAw=</DigestValue>
    </Reference>
    <Reference Type="http://uri.etsi.org/01903#SignedProperties" URI="#idSignedProperties">
      <Transforms>
        <Transform Algorithm="http://www.w3.org/TR/2001/REC-xml-c14n-20010315"/>
      </Transforms>
      <DigestMethod Algorithm="urn:ietf:params:xml:ns:cpxmlsec:algorithms:gostr34112012-256"/>
      <DigestValue>qYKN01PVYjy+befwvjKCu1MOwVl1RiS3yn3vj95lSs0=</DigestValue>
    </Reference>
    <Reference Type="http://www.w3.org/2000/09/xmldsig#Object" URI="#idValidSigLnImg">
      <DigestMethod Algorithm="urn:ietf:params:xml:ns:cpxmlsec:algorithms:gostr34112012-256"/>
      <DigestValue>k4fuOniV+Isthz7KpmhtGPLVKKwyTHbMqGATlisrVew=</DigestValue>
    </Reference>
    <Reference Type="http://www.w3.org/2000/09/xmldsig#Object" URI="#idInvalidSigLnImg">
      <DigestMethod Algorithm="urn:ietf:params:xml:ns:cpxmlsec:algorithms:gostr34112012-256"/>
      <DigestValue>zloh/C8YBtT0nZf57N1WFlxZ3LCpqqXqGoLS5bQRRg8=</DigestValue>
    </Reference>
  </SignedInfo>
  <SignatureValue>ixWdiEVH/acYOp+bBT60EexBFenyRhJleHHnJiG1OvRnXimrzxdbp2DF8zHOUgJC
6MgDazIVi8Y9zjNYmMLflA==</SignatureValue>
  <KeyInfo>
    <X509Data>
      <X509Certificate>MIIImDCCCEWgAwIBAgIRAjR8qwDprZKbRAsh0nyh6GYwCgYIKoUDBwEBAwIwggEl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5NqRut+9PnuXiylL0Fal3dUz0yk=</DigestValue>
      </Reference>
      <Reference URI="/word/fontTable.xml?ContentType=application/vnd.openxmlformats-officedocument.wordprocessingml.fontTable+xml">
        <DigestMethod Algorithm="http://www.w3.org/2000/09/xmldsig#sha1"/>
        <DigestValue>sMrkRJCe0jhAIyFP3jDV28pmeLk=</DigestValue>
      </Reference>
      <Reference URI="/word/media/image1.emf?ContentType=image/x-emf">
        <DigestMethod Algorithm="http://www.w3.org/2000/09/xmldsig#sha1"/>
        <DigestValue>mZ7wZOTrmhZC8x3DYke/men37rM=</DigestValue>
      </Reference>
      <Reference URI="/word/numbering.xml?ContentType=application/vnd.openxmlformats-officedocument.wordprocessingml.numbering+xml">
        <DigestMethod Algorithm="http://www.w3.org/2000/09/xmldsig#sha1"/>
        <DigestValue>pw1O9pGhjvZjvNq5YLkpQ1Wx2cQ=</DigestValue>
      </Reference>
      <Reference URI="/word/settings.xml?ContentType=application/vnd.openxmlformats-officedocument.wordprocessingml.settings+xml">
        <DigestMethod Algorithm="http://www.w3.org/2000/09/xmldsig#sha1"/>
        <DigestValue>5cxBVEKMhhf6z1Q3bnPCLqmOLWE=</DigestValue>
      </Reference>
      <Reference URI="/word/styles.xml?ContentType=application/vnd.openxmlformats-officedocument.wordprocessingml.styles+xml">
        <DigestMethod Algorithm="http://www.w3.org/2000/09/xmldsig#sha1"/>
        <DigestValue>cdxWpFY3AvqZO6h3MNsOn+dnSws=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2022-05-05T08:42:53Z</mdssi:Value>
        </mdssi:SignatureTime>
      </SignatureProperty>
    </SignatureProperties>
  </Object>
  <Object Id="idOfficeObject">
    <SignatureProperties>
      <SignatureProperty Id="idOfficeV1Details" Target="#idPackageSignature">
        <SignatureInfoV1 xmlns="http://schemas.microsoft.com/office/2006/digsig">
          <SetupID>{9BB640D3-566E-443B-815C-C9A1D8B43A3B}</SetupID>
          <SignatureText/>
          <SignatureImage>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VwAAAEwAAAAAAAAAAAAAAFgAAABNAAAAKQCqAAAAAAAAAAAAAACAPwAAAAAAAAAAAACAPwAAAAAAAAAAAAAAAAAAAAAAAAAAAAAAAAAAAAAAAAAAIgAAAAwAAAD/////RgAAABwAAAAQAAAARU1GKwJAAAAMAAAAAAAAAA4AAAAUAAAAAAAAABAAAAAUAAAA</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2022-05-05T08:42:53Z</xd:SigningTime>
          <xd:SigningCertificate>
            <xd:Cert>
              <xd:CertDigest>
                <DigestMethod Algorithm="http://www.w3.org/2000/09/xmldsig#sha1"/>
                <DigestValue>5itmZ9uuJig4hzUG6n8xKCim2hs=</DigestValue>
              </xd:CertDigest>
              <xd:IssuerSerial>
                <X509IssuerName>CN="ООО ""ТАКСКОМ""", O="ООО ""ТАКСКОМ""", OU=Удостоверяющий центр, STREET="Барыковский пер., д. 4, стр. 2", L=Москва, S=77 Москва, C=RU, ИНН=007704211201, ОГРН=1027700071530</X509IssuerName>
                <X509SerialNumber>750331902797512939164149070583428147302</X509SerialNumber>
              </xd:IssuerSerial>
            </xd:Cert>
          </xd:SigningCertificate>
          <xd:SignaturePolicyIdentifier>
            <xd:SignaturePolicyImplied/>
          </xd:SignaturePolicyIdentifier>
        </xd:SignedSignatureProperties>
      </xd:SignedProperties>
    </xd:QualifyingProperties>
  </Object>
  <Object Id="idValidSigLnImg">AQAAAGwAAAAAAAAAAAAAAD8BAACfAAAAAAAAAAAAAABmFgAALAsAACBFTUYAAAEA0K0AAMs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KAeyuWwEAAAAAhMBdARkEAABM1+UAAAAAIAAAthHERrFrmOe2EYB1s2sgbrNrcOe2EXznthEBAAAAWOe2EQIAAAAAAAAABNLlAHOzsmtY57YRULOya0jS5QBus7NrdbOzaxL5qlrY57YR4Jywa1C+s2sAAAAAWOe2EdznthEAAOUACLyza9RGsWtA6GYPeOe2EWSasGsQvrNrdbOzawEAAAB857YRZNLlADq+s2vURrFrQOhmD5DS5QDku7NrAAC2EQcAAAAAAAAA0Y2adtwEPQ8HAAAAnNPlAJzT5QAAAgAA/P///wEAAAAAAAAAAAAAAAAAAADANkEP+NRW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UXmJ3lAHyf5QDOA8N2DQEAAAAAAAC6DQoDAAAAABUBAACfAAAA0KhJAQEAAAAwqt4XAAAAACjIBBgAAAAAfwABATjWBBgAAAAAKMgEGMVCZGUDAAAAzEJkZQEAAADYkO4XWMCZZYP5WWXPpNJVOXQyIMAoVAHsnuUA6QLDdgAA5QADAAAA9QLDduSj5QDg////AAAAAAAAAAAAAAAAkAEAAAAAAAEAAAAAYQByAGkAYQBsAAAAAAAAAAAAAAAAAAAABgAAAAAAAADRjZp2AAAAAAYAAACcnuUAnJ7lAAACAAD8////AQAAAAAAAAAAAAAAAAAAAMA2QQ/41FZ2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uDgAAqG/lAIcQITyHEDwAAAAAAM8CcWXuDkT//////1gjAAAKRAoAREG1FwAAAACHEDz//////1gjAAAhPAEAwAK3HgAAAACcPUZ1KU/BdocQITyM86YRAQAAAP////8AAAAAyCjCHBR05QAAAAAAyCjCHBj9tBc6T8F2AAC3HocQITwBAAAAjPOmEcgowhwAAAAAAAAAAIcQPAAUdOUAhxA8//////9YIwAAITwBAMACtx4AAAAA/////wAA5QCmLsV2hxAhPGhEvBcKAAAAEAAAAAMBAAB1DgAAHwAAARj9tBfUIMIcjPOmEQAAAAAAAAAAAQAAAPjUVnZ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YAAAABAELgAcBC4AEgQ4BDMENQRABDAECAAAAAMAAAAMAAAAAwAAAAcAAAAHAAAABQAAAAcAAAAIAAAABwAAAEsAAABAAAAAMAAAAAUAAAAgAAAAAQAAAAEAAAAQAAAAAAAAAAAAAABAAQAAoAAAAAAAAAAAAAAAQAEAAKAAAAAlAAAADAAAAAIAAAAnAAAAGAAAAAQAAAAAAAAA////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BDoAIAATBBEEHwQeBCMEIAAgBB4EIAAiACAEGAQfBCIEIgAJAAAACAAAAAcAAAAHAAAABwAAAAYAAAAHAAAABwAAAAgAAAADAAAABAAAAAYAAAAHAAAACQAAAAoAAAAHAAAABAAAAAcAAAAKAAAABAAAAAUAAAAHAAAACgAAAAkAAAAHAAAABQAAABYAAAAMAAAAAAAAACUAAAAMAAAAAgAAAA4AAAAUAAAAAAAAABAAAAAUAAAA</Object>
  <Object Id="idInvalidSigLnImg">AQAAAGwAAAAAAAAAAAAAAD8BAACfAAAAAAAAAAAAAABmFgAALAsAACBFTUYAAAEAOLIAANEAAAAFAAAAAAAAAAAAAAAAAAAAgAcAADgEAABYAQAAwQAAAAAAAAAAAAAAAAAAAMA/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KAeyuWwEAAAAAhMBdARkEAABM1+UAAAAAIAAAthHERrFrmOe2EYB1s2sgbrNrcOe2EXznthEBAAAAWOe2EQIAAAAAAAAABNLlAHOzsmtY57YRULOya0jS5QBus7NrdbOzaxL5qlrY57YR4Jywa1C+s2sAAAAAWOe2EdznthEAAOUACLyza9RGsWtA6GYPeOe2EWSasGsQvrNrdbOzawEAAAB857YRZNLlADq+s2vURrFrQOhmD5DS5QDku7NrAAC2EQcAAAAAAAAA0Y2adtwEPQ8HAAAAnNPlAJzT5QAAAgAA/P///wEAAAAAAAAAAAAAAAAAAADANkEP+NRWdm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cAAAAYAAAABAAAAAAAAAD///8AAAAAACUAAAAMAAAABAAAAEwAAABkAAAALQAAACAAAAA0AQAAVgAAAC0AAAAgAAAACA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AAB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YAAAABAELgAcBC4AEgQ4BDMENQRABDAECAAAAAMAAAAMAAAAAwAAAAcAAAAHAAAABQAAAAcAAAAIAAAABwAAAEsAAABAAAAAMAAAAAUAAAAgAAAAAQAAAAEAAAAQAAAAAAAAAAAAAABAAQAAoAAAAAAAAAAAAAAAQAEAAKAAAAAlAAAADAAAAAIAAAAnAAAAGAAAAAQAAAAAAAAA////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BDoAIAATBBEEHwQeBCMEIAAgBB4EIAAiACAEGAQfBCIEIgAJAAAACAAAAAcAAAAHAAAABwAAAAYAAAAHAAAABwAAAAgAAAADAAAABAAAAAYAAAAHAAAACQAAAAoAAAAHAAAABAAAAAcAAAAKAAAABAAAAAUAAAAHAAAACgAAAAkAAAAHAAAABQ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23</TotalTime>
  <Pages>22</Pages>
  <Words>6576</Words>
  <Characters>37485</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2.Порядок приема, увольнения работников</vt:lpstr>
      <vt:lpstr>Основные права и обязанности работодателя</vt:lpstr>
      <vt:lpstr>Поощрения за успехи в работе</vt:lpstr>
      <vt:lpstr>Ответственность за нарушение трудовой дисциплины</vt:lpstr>
    </vt:vector>
  </TitlesOfParts>
  <Company/>
  <LinksUpToDate>false</LinksUpToDate>
  <CharactersWithSpaces>43974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2022-04-20T09:52:00Z</dcterms:created>
  <dcterms:modified xsi:type="dcterms:W3CDTF">2022-05-05T08:42:00Z</dcterms:modified>
</cp:coreProperties>
</file>