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2D" w:rsidRPr="0005492D" w:rsidRDefault="0005492D" w:rsidP="0005492D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05492D">
        <w:rPr>
          <w:rFonts w:ascii="Times New Roman" w:hAnsi="Times New Roman" w:cs="Times New Roman"/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05492D" w:rsidRPr="0005492D" w:rsidRDefault="0005492D" w:rsidP="0005492D">
      <w:pPr>
        <w:shd w:val="clear" w:color="auto" w:fill="FFFFFF"/>
        <w:spacing w:line="322" w:lineRule="exact"/>
        <w:ind w:right="14"/>
        <w:jc w:val="center"/>
        <w:rPr>
          <w:rFonts w:ascii="Times New Roman" w:hAnsi="Times New Roman" w:cs="Times New Roman"/>
        </w:rPr>
      </w:pPr>
      <w:r w:rsidRPr="0005492D">
        <w:rPr>
          <w:rFonts w:ascii="Times New Roman" w:hAnsi="Times New Roman" w:cs="Times New Roman"/>
          <w:b/>
          <w:bCs/>
          <w:spacing w:val="-2"/>
        </w:rPr>
        <w:t>ГОСУДАРСТВЕННОЕ БЮДЖЕТНОЕ   ПРОФЕССИОНАЛЬНОЕ</w:t>
      </w:r>
    </w:p>
    <w:p w:rsidR="0005492D" w:rsidRPr="0005492D" w:rsidRDefault="0005492D" w:rsidP="0005492D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</w:rPr>
      </w:pPr>
      <w:r w:rsidRPr="0005492D">
        <w:rPr>
          <w:rFonts w:ascii="Times New Roman" w:hAnsi="Times New Roman" w:cs="Times New Roman"/>
          <w:b/>
          <w:bCs/>
        </w:rPr>
        <w:t>ОБРАЗОВАТЕЛЬНОЕ УЧРЕЖДЕНИЕ РОСТОВСКОЙ ОБЛАСТИ</w:t>
      </w:r>
    </w:p>
    <w:p w:rsidR="0005492D" w:rsidRPr="0005492D" w:rsidRDefault="0005492D" w:rsidP="0005492D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</w:rPr>
      </w:pPr>
      <w:r w:rsidRPr="0005492D">
        <w:rPr>
          <w:rFonts w:ascii="Times New Roman" w:hAnsi="Times New Roman" w:cs="Times New Roman"/>
          <w:b/>
          <w:bCs/>
        </w:rPr>
        <w:t>«РОСТОВСКИЙ ИНДУСТРИАЛЬНО-ПОЛГРАФИЧЕСКИЙ ТЕХНИКУМ»</w:t>
      </w:r>
    </w:p>
    <w:p w:rsidR="0005492D" w:rsidRPr="0005492D" w:rsidRDefault="0005492D" w:rsidP="0005492D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05492D">
        <w:rPr>
          <w:rFonts w:ascii="Times New Roman" w:hAnsi="Times New Roman" w:cs="Times New Roman"/>
          <w:b/>
          <w:bCs/>
          <w:spacing w:val="-1"/>
        </w:rPr>
        <w:t>(ГБПОУ РО «РИПТ</w:t>
      </w:r>
      <w:proofErr w:type="gramStart"/>
      <w:r w:rsidRPr="0005492D">
        <w:rPr>
          <w:rFonts w:ascii="Times New Roman" w:hAnsi="Times New Roman" w:cs="Times New Roman"/>
          <w:b/>
          <w:bCs/>
          <w:spacing w:val="-1"/>
        </w:rPr>
        <w:t>» )</w:t>
      </w:r>
      <w:proofErr w:type="gramEnd"/>
    </w:p>
    <w:p w:rsidR="0005492D" w:rsidRPr="0005492D" w:rsidRDefault="0005492D" w:rsidP="0005492D">
      <w:pPr>
        <w:shd w:val="clear" w:color="auto" w:fill="FFFFFF"/>
        <w:tabs>
          <w:tab w:val="left" w:pos="8837"/>
        </w:tabs>
        <w:spacing w:before="312"/>
        <w:rPr>
          <w:rFonts w:ascii="Times New Roman" w:hAnsi="Times New Roman" w:cs="Times New Roman"/>
        </w:rPr>
      </w:pPr>
      <w:r w:rsidRPr="0005492D">
        <w:rPr>
          <w:rFonts w:ascii="Times New Roman" w:hAnsi="Times New Roman" w:cs="Times New Roman"/>
          <w:sz w:val="28"/>
          <w:szCs w:val="28"/>
        </w:rPr>
        <w:tab/>
      </w:r>
    </w:p>
    <w:p w:rsidR="0005492D" w:rsidRPr="0005492D" w:rsidRDefault="0005492D" w:rsidP="0005492D">
      <w:pPr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492D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РАССМОТРЕНО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05492D">
        <w:rPr>
          <w:rFonts w:ascii="Times New Roman" w:hAnsi="Times New Roman" w:cs="Times New Roman"/>
          <w:sz w:val="28"/>
          <w:szCs w:val="28"/>
          <w:lang w:eastAsia="en-US"/>
        </w:rPr>
        <w:t>УТВЕРЖДАЮ</w:t>
      </w:r>
    </w:p>
    <w:p w:rsidR="0005492D" w:rsidRPr="0005492D" w:rsidRDefault="0005492D" w:rsidP="0005492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5492D">
        <w:rPr>
          <w:rFonts w:ascii="Times New Roman" w:hAnsi="Times New Roman" w:cs="Times New Roman"/>
          <w:sz w:val="28"/>
          <w:szCs w:val="28"/>
          <w:lang w:eastAsia="en-US"/>
        </w:rPr>
        <w:t xml:space="preserve">на заседании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05492D">
        <w:rPr>
          <w:rFonts w:ascii="Times New Roman" w:hAnsi="Times New Roman" w:cs="Times New Roman"/>
          <w:sz w:val="28"/>
          <w:szCs w:val="28"/>
          <w:lang w:eastAsia="en-US"/>
        </w:rPr>
        <w:t>Директор ГБПОУ РО «РИПТ»</w:t>
      </w:r>
    </w:p>
    <w:p w:rsidR="0005492D" w:rsidRPr="0005492D" w:rsidRDefault="0005492D" w:rsidP="0005492D">
      <w:pPr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492D">
        <w:rPr>
          <w:rFonts w:ascii="Times New Roman" w:hAnsi="Times New Roman" w:cs="Times New Roman"/>
          <w:sz w:val="28"/>
          <w:szCs w:val="28"/>
          <w:lang w:eastAsia="en-US"/>
        </w:rPr>
        <w:t xml:space="preserve">Педагогического Совета            </w:t>
      </w:r>
    </w:p>
    <w:p w:rsidR="0005492D" w:rsidRPr="0005492D" w:rsidRDefault="0005492D" w:rsidP="0005492D">
      <w:pPr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492D">
        <w:rPr>
          <w:rFonts w:ascii="Times New Roman" w:hAnsi="Times New Roman" w:cs="Times New Roman"/>
          <w:sz w:val="28"/>
          <w:szCs w:val="28"/>
          <w:lang w:eastAsia="en-US"/>
        </w:rPr>
        <w:t xml:space="preserve">30.06.2017 </w:t>
      </w:r>
      <w:r w:rsidRPr="0005492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Pr="0005492D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 № 9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5492D">
        <w:rPr>
          <w:rFonts w:ascii="Times New Roman" w:hAnsi="Times New Roman" w:cs="Times New Roman"/>
          <w:sz w:val="28"/>
          <w:szCs w:val="28"/>
          <w:lang w:eastAsia="en-US"/>
        </w:rPr>
        <w:t xml:space="preserve">___________ А. М. </w:t>
      </w:r>
      <w:proofErr w:type="spellStart"/>
      <w:r w:rsidRPr="0005492D">
        <w:rPr>
          <w:rFonts w:ascii="Times New Roman" w:hAnsi="Times New Roman" w:cs="Times New Roman"/>
          <w:sz w:val="28"/>
          <w:szCs w:val="28"/>
          <w:lang w:eastAsia="en-US"/>
        </w:rPr>
        <w:t>Вигера</w:t>
      </w:r>
      <w:proofErr w:type="spellEnd"/>
      <w:r w:rsidRPr="0005492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05492D" w:rsidRPr="0005492D" w:rsidRDefault="0005492D" w:rsidP="0005492D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3"/>
        </w:rPr>
      </w:pPr>
    </w:p>
    <w:p w:rsidR="0005492D" w:rsidRPr="0005492D" w:rsidRDefault="0005492D" w:rsidP="0005492D">
      <w:pPr>
        <w:pStyle w:val="a9"/>
        <w:spacing w:line="276" w:lineRule="auto"/>
        <w:jc w:val="both"/>
        <w:rPr>
          <w:sz w:val="28"/>
          <w:szCs w:val="28"/>
        </w:rPr>
      </w:pPr>
      <w:r w:rsidRPr="0005492D">
        <w:rPr>
          <w:sz w:val="28"/>
          <w:szCs w:val="28"/>
        </w:rPr>
        <w:t>РАССМОТРЕНО И ОДОБРЕНО</w:t>
      </w:r>
    </w:p>
    <w:p w:rsidR="0005492D" w:rsidRPr="0005492D" w:rsidRDefault="0005492D" w:rsidP="0005492D">
      <w:pPr>
        <w:pStyle w:val="a9"/>
        <w:spacing w:line="276" w:lineRule="auto"/>
        <w:jc w:val="both"/>
        <w:rPr>
          <w:sz w:val="28"/>
          <w:szCs w:val="28"/>
        </w:rPr>
      </w:pPr>
      <w:r w:rsidRPr="0005492D">
        <w:rPr>
          <w:sz w:val="28"/>
          <w:szCs w:val="28"/>
        </w:rPr>
        <w:t>Председатель Студенческого совета</w:t>
      </w:r>
    </w:p>
    <w:p w:rsidR="0005492D" w:rsidRPr="0005492D" w:rsidRDefault="0005492D" w:rsidP="0005492D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92D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05492D">
        <w:rPr>
          <w:rFonts w:ascii="Times New Roman" w:hAnsi="Times New Roman" w:cs="Times New Roman"/>
          <w:sz w:val="28"/>
          <w:szCs w:val="28"/>
        </w:rPr>
        <w:t>А.Титова</w:t>
      </w:r>
      <w:proofErr w:type="spellEnd"/>
    </w:p>
    <w:p w:rsidR="0005492D" w:rsidRPr="0005492D" w:rsidRDefault="0005492D" w:rsidP="0005492D">
      <w:pPr>
        <w:shd w:val="clear" w:color="auto" w:fill="FFFFFF"/>
        <w:spacing w:line="317" w:lineRule="exact"/>
        <w:ind w:left="6240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2D" w:rsidRPr="0005492D" w:rsidRDefault="0005492D" w:rsidP="0005492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2D" w:rsidRPr="0005492D" w:rsidRDefault="0005492D" w:rsidP="000549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2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492D" w:rsidRPr="0005492D" w:rsidRDefault="0005492D" w:rsidP="000549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92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ПОРТФОЛИО СТУДЕНТА</w:t>
      </w:r>
      <w:r w:rsidRPr="00054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492D" w:rsidRPr="009803DC" w:rsidRDefault="0005492D" w:rsidP="009803DC">
      <w:pPr>
        <w:shd w:val="clear" w:color="auto" w:fill="FFFFFF"/>
        <w:tabs>
          <w:tab w:val="left" w:pos="993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92D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ПРОФЕССИОНАЛЬНОГО ОБРАЗОВАТЕЛЬНОГО УЧРЕЖДЕНИЯ РОСТОВСКОЙ ОБЛАСТИ «РОСТОВСКИЙ ИНДУСТРИАЛЬНО-ПОЛИГРАФИЧЕСКИЙ ТЕХНИКУМ»</w:t>
      </w:r>
    </w:p>
    <w:p w:rsidR="0005492D" w:rsidRPr="0005492D" w:rsidRDefault="009803DC" w:rsidP="009803DC">
      <w:pPr>
        <w:shd w:val="clear" w:color="auto" w:fill="FFFFFF"/>
        <w:tabs>
          <w:tab w:val="left" w:pos="4469"/>
        </w:tabs>
        <w:spacing w:before="298"/>
        <w:ind w:left="3749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BA3C9D43-EB4D-424D-B523-8D5C6997E3EE}" provid="{F5AC7D23-DA04-45F5-ABCB-38CE7A982553}" o:suggestedsigner="серт.02347cab00e9ad929b44ob21d27ca1e866" o:suggestedsigner2="Директор ГБПОУ РО &quot;РИПТ&quot;" o:suggestedsigneremail="А.М.Вигера" o:sigprovurl="http://www.cryptopro.ru/products/office/signature" issignatureline="t"/>
          </v:shape>
        </w:pict>
      </w:r>
      <w:bookmarkEnd w:id="0"/>
    </w:p>
    <w:p w:rsidR="0005492D" w:rsidRPr="0005492D" w:rsidRDefault="0005492D" w:rsidP="0005492D">
      <w:pPr>
        <w:shd w:val="clear" w:color="auto" w:fill="FFFFFF"/>
        <w:tabs>
          <w:tab w:val="left" w:pos="4469"/>
        </w:tabs>
        <w:spacing w:before="298"/>
        <w:ind w:left="374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5492D" w:rsidRPr="0005492D" w:rsidRDefault="0005492D" w:rsidP="0005492D">
      <w:pPr>
        <w:shd w:val="clear" w:color="auto" w:fill="FFFFFF"/>
        <w:tabs>
          <w:tab w:val="left" w:pos="4469"/>
        </w:tabs>
        <w:spacing w:before="298"/>
        <w:ind w:left="374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5492D" w:rsidRPr="0005492D" w:rsidRDefault="0005492D" w:rsidP="0005492D">
      <w:pPr>
        <w:shd w:val="clear" w:color="auto" w:fill="FFFFFF"/>
        <w:tabs>
          <w:tab w:val="left" w:pos="4469"/>
        </w:tabs>
        <w:spacing w:before="298"/>
        <w:ind w:left="374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5492D" w:rsidRPr="0005492D" w:rsidRDefault="0005492D" w:rsidP="0005492D">
      <w:pPr>
        <w:shd w:val="clear" w:color="auto" w:fill="FFFFFF"/>
        <w:tabs>
          <w:tab w:val="left" w:pos="4469"/>
        </w:tabs>
        <w:spacing w:before="29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E0603" w:rsidRDefault="007E0603" w:rsidP="007E0603">
      <w:pPr>
        <w:shd w:val="clear" w:color="auto" w:fill="FFFFFF"/>
        <w:tabs>
          <w:tab w:val="left" w:pos="4469"/>
        </w:tabs>
        <w:spacing w:before="29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5492D" w:rsidRPr="0005492D" w:rsidRDefault="0005492D" w:rsidP="0005492D">
      <w:pPr>
        <w:shd w:val="clear" w:color="auto" w:fill="FFFFFF"/>
        <w:tabs>
          <w:tab w:val="left" w:pos="4469"/>
        </w:tabs>
        <w:spacing w:before="298"/>
        <w:ind w:left="374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5492D">
        <w:rPr>
          <w:rFonts w:ascii="Times New Roman" w:hAnsi="Times New Roman" w:cs="Times New Roman"/>
          <w:b/>
          <w:bCs/>
          <w:spacing w:val="-2"/>
          <w:sz w:val="28"/>
          <w:szCs w:val="28"/>
        </w:rPr>
        <w:t>г. Ростов-на-Дону</w:t>
      </w:r>
    </w:p>
    <w:p w:rsidR="0005492D" w:rsidRPr="0005492D" w:rsidRDefault="0005492D">
      <w:pPr>
        <w:widowControl/>
        <w:rPr>
          <w:rStyle w:val="2"/>
        </w:rPr>
      </w:pPr>
    </w:p>
    <w:p w:rsidR="00731AD7" w:rsidRDefault="0005492D" w:rsidP="0005492D">
      <w:pPr>
        <w:pStyle w:val="22"/>
        <w:shd w:val="clear" w:color="auto" w:fill="auto"/>
        <w:spacing w:before="0" w:after="248" w:line="250" w:lineRule="exact"/>
      </w:pPr>
      <w:bookmarkStart w:id="1" w:name="bookmark3"/>
      <w:r>
        <w:rPr>
          <w:rStyle w:val="20"/>
          <w:b/>
          <w:bCs/>
          <w:color w:val="000000"/>
        </w:rPr>
        <w:lastRenderedPageBreak/>
        <w:t>1.ОБЩИЕ ПОЛОЖЕНИЯ</w:t>
      </w:r>
      <w:bookmarkEnd w:id="1"/>
    </w:p>
    <w:p w:rsidR="00731AD7" w:rsidRDefault="00B53E22" w:rsidP="0005492D">
      <w:pPr>
        <w:pStyle w:val="a4"/>
        <w:numPr>
          <w:ilvl w:val="1"/>
          <w:numId w:val="1"/>
        </w:numPr>
        <w:shd w:val="clear" w:color="auto" w:fill="auto"/>
        <w:tabs>
          <w:tab w:val="left" w:pos="426"/>
          <w:tab w:val="left" w:pos="1450"/>
        </w:tabs>
        <w:spacing w:before="0" w:after="0" w:line="480" w:lineRule="exact"/>
        <w:ind w:left="20" w:right="20" w:firstLine="740"/>
      </w:pPr>
      <w:r>
        <w:rPr>
          <w:rStyle w:val="11"/>
          <w:color w:val="000000"/>
        </w:rPr>
        <w:t xml:space="preserve">Настоящее Положение о портфолио студента государственного бюджетного профессионального образовательного учреждения </w:t>
      </w:r>
      <w:r w:rsidR="0005492D">
        <w:rPr>
          <w:rStyle w:val="11"/>
          <w:color w:val="000000"/>
        </w:rPr>
        <w:t>Ростовской области</w:t>
      </w:r>
      <w:r>
        <w:rPr>
          <w:rStyle w:val="11"/>
          <w:color w:val="000000"/>
        </w:rPr>
        <w:t xml:space="preserve"> «</w:t>
      </w:r>
      <w:r w:rsidR="0005492D">
        <w:rPr>
          <w:rStyle w:val="11"/>
          <w:color w:val="000000"/>
        </w:rPr>
        <w:t>Ростовский индустриально-полиграфический</w:t>
      </w:r>
      <w:r>
        <w:rPr>
          <w:rStyle w:val="11"/>
          <w:color w:val="000000"/>
        </w:rPr>
        <w:t xml:space="preserve"> техникум» (далее - Положение, портфолио, техникум) разработано в соответствии с Федеральным законом от 29 декабря 2012 г. № 273-Ф3 «Об образовании в Российской Федерации», Федеральными государственными образовательными стандартами среднего профессионального образования,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года № 464, уставом техникума и определяет структуру, примерное содержание и механизм формирования портфолио достижений студента техникума.</w:t>
      </w:r>
    </w:p>
    <w:p w:rsidR="0005492D" w:rsidRPr="0005492D" w:rsidRDefault="00B53E22" w:rsidP="0005492D">
      <w:pPr>
        <w:pStyle w:val="a4"/>
        <w:numPr>
          <w:ilvl w:val="1"/>
          <w:numId w:val="1"/>
        </w:numPr>
        <w:shd w:val="clear" w:color="auto" w:fill="auto"/>
        <w:tabs>
          <w:tab w:val="left" w:pos="426"/>
          <w:tab w:val="left" w:pos="1302"/>
        </w:tabs>
        <w:spacing w:before="0" w:after="0" w:line="485" w:lineRule="exact"/>
        <w:ind w:left="20" w:right="20" w:firstLine="720"/>
        <w:rPr>
          <w:rStyle w:val="11"/>
        </w:rPr>
      </w:pPr>
      <w:r w:rsidRPr="0005492D">
        <w:rPr>
          <w:rStyle w:val="11"/>
          <w:color w:val="000000"/>
        </w:rPr>
        <w:t xml:space="preserve">Портфолио представляет собой комплекс документов, позволяющих оценить </w:t>
      </w:r>
      <w:proofErr w:type="spellStart"/>
      <w:r w:rsidRPr="0005492D">
        <w:rPr>
          <w:rStyle w:val="11"/>
          <w:color w:val="000000"/>
        </w:rPr>
        <w:t>сформированность</w:t>
      </w:r>
      <w:proofErr w:type="spellEnd"/>
      <w:r w:rsidRPr="0005492D">
        <w:rPr>
          <w:rStyle w:val="11"/>
          <w:color w:val="000000"/>
        </w:rPr>
        <w:t xml:space="preserve"> общих и профессиональных компетенций, наличие устойчивого интереса к избранной профессии, коммуникативную активность, активную социальную позицию студента.</w:t>
      </w:r>
      <w:r w:rsidR="0005492D">
        <w:rPr>
          <w:rStyle w:val="11"/>
          <w:color w:val="000000"/>
        </w:rPr>
        <w:t xml:space="preserve"> </w:t>
      </w:r>
    </w:p>
    <w:p w:rsidR="00731AD7" w:rsidRDefault="00B53E22" w:rsidP="0005492D">
      <w:pPr>
        <w:pStyle w:val="a4"/>
        <w:numPr>
          <w:ilvl w:val="1"/>
          <w:numId w:val="1"/>
        </w:numPr>
        <w:shd w:val="clear" w:color="auto" w:fill="auto"/>
        <w:tabs>
          <w:tab w:val="left" w:pos="426"/>
          <w:tab w:val="left" w:pos="1302"/>
        </w:tabs>
        <w:spacing w:before="0" w:after="668" w:line="485" w:lineRule="exact"/>
        <w:ind w:left="20" w:right="20" w:firstLine="720"/>
      </w:pPr>
      <w:r w:rsidRPr="0005492D">
        <w:rPr>
          <w:rStyle w:val="11"/>
          <w:color w:val="000000"/>
        </w:rPr>
        <w:t>Наличие портфолио является обязательным условием для допуска к экзамену (квалификационному) наряду с документами, подтверждающими освоение общих и профессиональных компетенций при изучении теоретического материала и прохождения практики по каждому из видов профессиональной деятельности.</w:t>
      </w:r>
    </w:p>
    <w:p w:rsidR="00731AD7" w:rsidRDefault="0005492D" w:rsidP="0005492D">
      <w:pPr>
        <w:pStyle w:val="22"/>
        <w:numPr>
          <w:ilvl w:val="0"/>
          <w:numId w:val="1"/>
        </w:numPr>
        <w:shd w:val="clear" w:color="auto" w:fill="auto"/>
        <w:tabs>
          <w:tab w:val="left" w:pos="142"/>
          <w:tab w:val="left" w:pos="426"/>
          <w:tab w:val="left" w:pos="3338"/>
        </w:tabs>
        <w:spacing w:before="0" w:after="244" w:line="250" w:lineRule="exact"/>
      </w:pPr>
      <w:bookmarkStart w:id="2" w:name="bookmark4"/>
      <w:r>
        <w:rPr>
          <w:rStyle w:val="20"/>
          <w:b/>
          <w:bCs/>
          <w:color w:val="000000"/>
        </w:rPr>
        <w:t>ЦЕЛЬ, ЗАДАЧИ И ФУНКЦИИ ПОРТФОЛИО</w:t>
      </w:r>
      <w:bookmarkEnd w:id="2"/>
    </w:p>
    <w:p w:rsidR="00731AD7" w:rsidRDefault="00B53E22" w:rsidP="0005492D">
      <w:pPr>
        <w:pStyle w:val="a4"/>
        <w:numPr>
          <w:ilvl w:val="1"/>
          <w:numId w:val="1"/>
        </w:numPr>
        <w:shd w:val="clear" w:color="auto" w:fill="auto"/>
        <w:tabs>
          <w:tab w:val="left" w:pos="426"/>
          <w:tab w:val="left" w:pos="1264"/>
        </w:tabs>
        <w:spacing w:before="0" w:after="0" w:line="485" w:lineRule="exact"/>
        <w:ind w:left="20" w:right="20" w:firstLine="720"/>
      </w:pPr>
      <w:r>
        <w:rPr>
          <w:rStyle w:val="11"/>
          <w:color w:val="000000"/>
        </w:rPr>
        <w:t>Целью создания портфолио студента является анализ, отслеживание и оценивание результатов освоения общих и профессиональных компетенций, готовности студента к выполнению профессиональной деятельности, динамики индивидуального развития и личностного роста, поддержка образовательной и профессиональной активности и самостоятельности студента.</w:t>
      </w:r>
    </w:p>
    <w:p w:rsidR="00731AD7" w:rsidRDefault="00B53E22" w:rsidP="0005492D">
      <w:pPr>
        <w:pStyle w:val="a4"/>
        <w:numPr>
          <w:ilvl w:val="1"/>
          <w:numId w:val="1"/>
        </w:numPr>
        <w:shd w:val="clear" w:color="auto" w:fill="auto"/>
        <w:tabs>
          <w:tab w:val="left" w:pos="426"/>
          <w:tab w:val="left" w:pos="1264"/>
        </w:tabs>
        <w:spacing w:before="0" w:after="0" w:line="485" w:lineRule="exact"/>
        <w:ind w:left="20" w:firstLine="720"/>
      </w:pPr>
      <w:r>
        <w:rPr>
          <w:rStyle w:val="11"/>
          <w:color w:val="000000"/>
        </w:rPr>
        <w:t>Задачи портфолио: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8"/>
        </w:tabs>
        <w:spacing w:before="0" w:after="0" w:line="485" w:lineRule="exact"/>
        <w:ind w:left="20" w:right="20" w:firstLine="720"/>
      </w:pPr>
      <w:r>
        <w:rPr>
          <w:rStyle w:val="11"/>
          <w:color w:val="000000"/>
        </w:rPr>
        <w:t xml:space="preserve">оценка эффективности саморазвития по результатам </w:t>
      </w:r>
      <w:proofErr w:type="spellStart"/>
      <w:r>
        <w:rPr>
          <w:rStyle w:val="11"/>
          <w:color w:val="000000"/>
        </w:rPr>
        <w:t>учебно</w:t>
      </w:r>
      <w:r>
        <w:rPr>
          <w:rStyle w:val="11"/>
          <w:color w:val="000000"/>
        </w:rPr>
        <w:softHyphen/>
        <w:t>профессиональной</w:t>
      </w:r>
      <w:proofErr w:type="spellEnd"/>
      <w:r>
        <w:rPr>
          <w:rStyle w:val="11"/>
          <w:color w:val="000000"/>
        </w:rPr>
        <w:t>, проектной деятельности;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8"/>
        </w:tabs>
        <w:spacing w:before="0" w:after="0" w:line="490" w:lineRule="exact"/>
        <w:ind w:left="20" w:right="20" w:firstLine="720"/>
      </w:pPr>
      <w:r>
        <w:rPr>
          <w:rStyle w:val="11"/>
          <w:color w:val="000000"/>
        </w:rPr>
        <w:lastRenderedPageBreak/>
        <w:t>поощрение активности и самостоятельности, расширение возможности для самореализации обучающихся;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8"/>
        </w:tabs>
        <w:spacing w:before="0" w:after="0" w:line="490" w:lineRule="exact"/>
        <w:ind w:left="20" w:right="20" w:firstLine="720"/>
      </w:pPr>
      <w:r>
        <w:rPr>
          <w:rStyle w:val="11"/>
          <w:color w:val="000000"/>
        </w:rPr>
        <w:t>отслеживание индивидуальных достижений студента, динамики развития профессионально-значимых качеств, успешности формирования общих и профессиональных компетенций на основе накопления и систематизации документов, отзывов, работ, других свидетельств;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8"/>
        </w:tabs>
        <w:spacing w:before="0" w:after="0" w:line="490" w:lineRule="exact"/>
        <w:ind w:left="20" w:right="20" w:firstLine="720"/>
      </w:pPr>
      <w:r>
        <w:rPr>
          <w:rStyle w:val="11"/>
          <w:color w:val="000000"/>
        </w:rPr>
        <w:t>формирование и совершенствование учебной мотивации, мотивации достижений и мотивации на профессиональную деятельность;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8"/>
        </w:tabs>
        <w:spacing w:before="0" w:after="0" w:line="490" w:lineRule="exact"/>
        <w:ind w:left="20" w:firstLine="720"/>
      </w:pPr>
      <w:r>
        <w:rPr>
          <w:rStyle w:val="11"/>
          <w:color w:val="000000"/>
        </w:rPr>
        <w:t>развитие навыков рефлексивной и оценочной деятельности студентов;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8"/>
        </w:tabs>
        <w:spacing w:before="0" w:after="0" w:line="490" w:lineRule="exact"/>
        <w:ind w:left="20" w:right="20" w:firstLine="720"/>
      </w:pPr>
      <w:r>
        <w:rPr>
          <w:rStyle w:val="11"/>
          <w:color w:val="000000"/>
        </w:rPr>
        <w:t>совершенствование навыков целеполагания, планирования и организации собственной деятельности, проектирования профессионально-личностного саморазвития.</w:t>
      </w:r>
    </w:p>
    <w:p w:rsidR="00731AD7" w:rsidRPr="0005492D" w:rsidRDefault="00B53E22" w:rsidP="0005492D">
      <w:pPr>
        <w:pStyle w:val="a4"/>
        <w:numPr>
          <w:ilvl w:val="1"/>
          <w:numId w:val="1"/>
        </w:numPr>
        <w:shd w:val="clear" w:color="auto" w:fill="auto"/>
        <w:tabs>
          <w:tab w:val="left" w:pos="426"/>
          <w:tab w:val="left" w:pos="1264"/>
        </w:tabs>
        <w:spacing w:before="0" w:after="0" w:line="490" w:lineRule="exact"/>
        <w:ind w:left="20" w:firstLine="720"/>
        <w:rPr>
          <w:rStyle w:val="11"/>
          <w:sz w:val="2"/>
          <w:szCs w:val="2"/>
        </w:rPr>
      </w:pPr>
      <w:r>
        <w:rPr>
          <w:rStyle w:val="11"/>
          <w:color w:val="000000"/>
        </w:rPr>
        <w:t>Функции портфолио:</w:t>
      </w:r>
      <w:r w:rsidR="0005492D">
        <w:rPr>
          <w:rStyle w:val="11"/>
          <w:color w:val="000000"/>
        </w:rPr>
        <w:t xml:space="preserve">  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20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предъявление личных образовательных и профессиональных достижений - образовательных характеристик, ценностных ориентаций, профессиональной компетентности студента;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20"/>
        </w:tabs>
        <w:spacing w:before="0" w:after="0" w:line="485" w:lineRule="exact"/>
        <w:ind w:left="20" w:right="20" w:firstLine="720"/>
      </w:pPr>
      <w:r>
        <w:rPr>
          <w:rStyle w:val="11"/>
          <w:color w:val="000000"/>
        </w:rPr>
        <w:t>фиксация, накопление и оценка индивидуальных, образовательных и профессиональных достижений студента, их динамики в процессе освоения образовательной программы;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20"/>
          <w:tab w:val="center" w:pos="4388"/>
          <w:tab w:val="right" w:pos="9356"/>
        </w:tabs>
        <w:spacing w:before="0" w:after="0" w:line="485" w:lineRule="exact"/>
        <w:ind w:left="20" w:right="20" w:firstLine="720"/>
      </w:pPr>
      <w:r>
        <w:rPr>
          <w:rStyle w:val="11"/>
          <w:color w:val="000000"/>
        </w:rPr>
        <w:t xml:space="preserve">формирование личной ответственности за результаты </w:t>
      </w:r>
      <w:proofErr w:type="spellStart"/>
      <w:r>
        <w:rPr>
          <w:rStyle w:val="11"/>
          <w:color w:val="000000"/>
        </w:rPr>
        <w:t>учебно</w:t>
      </w:r>
      <w:r>
        <w:rPr>
          <w:rStyle w:val="11"/>
          <w:color w:val="000000"/>
        </w:rPr>
        <w:softHyphen/>
        <w:t>профессиональной</w:t>
      </w:r>
      <w:proofErr w:type="spellEnd"/>
      <w:r>
        <w:rPr>
          <w:rStyle w:val="11"/>
          <w:color w:val="000000"/>
        </w:rPr>
        <w:tab/>
      </w:r>
      <w:proofErr w:type="gramStart"/>
      <w:r>
        <w:rPr>
          <w:rStyle w:val="11"/>
          <w:color w:val="000000"/>
        </w:rPr>
        <w:t>деятельности,</w:t>
      </w:r>
      <w:r>
        <w:rPr>
          <w:rStyle w:val="11"/>
          <w:color w:val="000000"/>
        </w:rPr>
        <w:tab/>
      </w:r>
      <w:proofErr w:type="gramEnd"/>
      <w:r>
        <w:rPr>
          <w:rStyle w:val="11"/>
          <w:color w:val="000000"/>
        </w:rPr>
        <w:t>профессионально-личностного</w:t>
      </w:r>
    </w:p>
    <w:p w:rsidR="00731AD7" w:rsidRDefault="00B53E22" w:rsidP="0005492D">
      <w:pPr>
        <w:pStyle w:val="a4"/>
        <w:shd w:val="clear" w:color="auto" w:fill="auto"/>
        <w:tabs>
          <w:tab w:val="left" w:pos="426"/>
        </w:tabs>
        <w:spacing w:before="0" w:after="668" w:line="485" w:lineRule="exact"/>
        <w:ind w:left="20"/>
        <w:jc w:val="left"/>
      </w:pPr>
      <w:r>
        <w:rPr>
          <w:rStyle w:val="11"/>
          <w:color w:val="000000"/>
        </w:rPr>
        <w:t>самосовершенствования, мотивации и интереса.</w:t>
      </w:r>
    </w:p>
    <w:p w:rsidR="00731AD7" w:rsidRDefault="00B53E22" w:rsidP="0005492D">
      <w:pPr>
        <w:pStyle w:val="22"/>
        <w:numPr>
          <w:ilvl w:val="0"/>
          <w:numId w:val="1"/>
        </w:numPr>
        <w:shd w:val="clear" w:color="auto" w:fill="auto"/>
        <w:tabs>
          <w:tab w:val="left" w:pos="426"/>
          <w:tab w:val="left" w:pos="2203"/>
        </w:tabs>
        <w:spacing w:before="0" w:after="243" w:line="250" w:lineRule="exact"/>
      </w:pPr>
      <w:bookmarkStart w:id="3" w:name="bookmark5"/>
      <w:r>
        <w:rPr>
          <w:rStyle w:val="20"/>
          <w:b/>
          <w:bCs/>
          <w:color w:val="000000"/>
        </w:rPr>
        <w:t>П</w:t>
      </w:r>
      <w:r w:rsidR="0005492D">
        <w:rPr>
          <w:rStyle w:val="20"/>
          <w:b/>
          <w:bCs/>
          <w:color w:val="000000"/>
        </w:rPr>
        <w:t>ОРЯДОК ФОРМИРОВАНИЯ И ИСПОЛЬЗОВАНИЕ ПОРТФОЛИО</w:t>
      </w:r>
      <w:bookmarkEnd w:id="3"/>
    </w:p>
    <w:p w:rsidR="00731AD7" w:rsidRDefault="00B53E22" w:rsidP="0005492D">
      <w:pPr>
        <w:pStyle w:val="a4"/>
        <w:shd w:val="clear" w:color="auto" w:fill="auto"/>
        <w:tabs>
          <w:tab w:val="left" w:pos="426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3.1 . Портфолио формируется в течение всего периода обучения в техникуме. Его формирование завершается вместе с завершением обучения в техникуме.</w:t>
      </w:r>
    </w:p>
    <w:p w:rsidR="00731AD7" w:rsidRDefault="00B53E22" w:rsidP="0005492D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333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>Портфолио формируется студентом самостоятельно.</w:t>
      </w:r>
    </w:p>
    <w:p w:rsidR="00731AD7" w:rsidRDefault="00B53E22" w:rsidP="0005492D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333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Участниками работы над портфолио являются студенты, преподаватели, руководители</w:t>
      </w:r>
      <w:r w:rsidR="0005492D">
        <w:rPr>
          <w:rStyle w:val="11"/>
          <w:color w:val="000000"/>
        </w:rPr>
        <w:t xml:space="preserve"> групп</w:t>
      </w:r>
      <w:r>
        <w:rPr>
          <w:rStyle w:val="11"/>
          <w:color w:val="000000"/>
        </w:rPr>
        <w:t>, руководство техникума.</w:t>
      </w:r>
    </w:p>
    <w:p w:rsidR="00731AD7" w:rsidRDefault="00B53E22" w:rsidP="0005492D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333"/>
        </w:tabs>
        <w:spacing w:before="0" w:after="0" w:line="360" w:lineRule="auto"/>
        <w:ind w:left="20" w:right="20" w:firstLine="720"/>
      </w:pPr>
      <w:r>
        <w:rPr>
          <w:rStyle w:val="11"/>
          <w:color w:val="000000"/>
        </w:rPr>
        <w:t xml:space="preserve">Общее руководство деятельностью педагогического и студенческого </w:t>
      </w:r>
      <w:r>
        <w:rPr>
          <w:rStyle w:val="11"/>
          <w:color w:val="000000"/>
        </w:rPr>
        <w:lastRenderedPageBreak/>
        <w:t>коллективов по формированию портфолио осуществляют заведующие отде</w:t>
      </w:r>
      <w:r w:rsidR="0005492D">
        <w:rPr>
          <w:rStyle w:val="11"/>
          <w:color w:val="000000"/>
        </w:rPr>
        <w:t>лами</w:t>
      </w:r>
      <w:r>
        <w:rPr>
          <w:rStyle w:val="11"/>
          <w:color w:val="000000"/>
        </w:rPr>
        <w:t>.</w:t>
      </w:r>
    </w:p>
    <w:p w:rsidR="00731AD7" w:rsidRDefault="00B53E22" w:rsidP="0005492D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333"/>
        </w:tabs>
        <w:spacing w:before="0" w:after="0" w:line="360" w:lineRule="auto"/>
        <w:ind w:left="20" w:right="20" w:firstLine="720"/>
      </w:pPr>
      <w:r>
        <w:rPr>
          <w:rStyle w:val="11"/>
          <w:color w:val="000000"/>
        </w:rPr>
        <w:t xml:space="preserve">Ответственность за информирование и организацию деятельности студентов по созданию портфолио на уровне </w:t>
      </w:r>
      <w:r w:rsidR="0005492D">
        <w:rPr>
          <w:rStyle w:val="11"/>
          <w:color w:val="000000"/>
        </w:rPr>
        <w:t>учебной</w:t>
      </w:r>
      <w:r>
        <w:rPr>
          <w:rStyle w:val="11"/>
          <w:color w:val="000000"/>
        </w:rPr>
        <w:t xml:space="preserve"> группы возлагается на заместителя директора по </w:t>
      </w:r>
      <w:r w:rsidR="0005492D">
        <w:rPr>
          <w:rStyle w:val="11"/>
          <w:color w:val="000000"/>
        </w:rPr>
        <w:t xml:space="preserve">учебно-производственной  </w:t>
      </w:r>
      <w:r>
        <w:rPr>
          <w:rStyle w:val="11"/>
          <w:color w:val="000000"/>
        </w:rPr>
        <w:t>работе.</w:t>
      </w:r>
      <w:r w:rsidR="0005492D" w:rsidRPr="0005492D">
        <w:rPr>
          <w:rStyle w:val="11"/>
          <w:color w:val="000000"/>
        </w:rPr>
        <w:t xml:space="preserve"> </w:t>
      </w:r>
    </w:p>
    <w:p w:rsidR="00731AD7" w:rsidRDefault="00B53E22" w:rsidP="0005492D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333"/>
        </w:tabs>
        <w:spacing w:before="0" w:after="0" w:line="360" w:lineRule="auto"/>
        <w:ind w:left="20" w:right="20" w:firstLine="720"/>
      </w:pPr>
      <w:r>
        <w:rPr>
          <w:rStyle w:val="11"/>
          <w:color w:val="000000"/>
        </w:rPr>
        <w:t>Одним из основных условий создания портфолио является установка тесного сотрудничества между всеми участниками и четкое распределение обязанностей между ними.</w:t>
      </w:r>
    </w:p>
    <w:p w:rsidR="00731AD7" w:rsidRDefault="00B53E22" w:rsidP="0005492D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1333"/>
        </w:tabs>
        <w:spacing w:before="0" w:after="0" w:line="360" w:lineRule="auto"/>
        <w:ind w:left="20" w:firstLine="720"/>
      </w:pPr>
      <w:r>
        <w:rPr>
          <w:rStyle w:val="11"/>
          <w:color w:val="000000"/>
        </w:rPr>
        <w:t>Обязанности студента: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20"/>
        </w:tabs>
        <w:spacing w:before="0" w:after="0" w:line="360" w:lineRule="auto"/>
        <w:ind w:left="20" w:firstLine="720"/>
      </w:pPr>
      <w:r>
        <w:rPr>
          <w:rStyle w:val="11"/>
          <w:color w:val="000000"/>
        </w:rPr>
        <w:t>регулярно подбирать материал для портфолио;</w:t>
      </w:r>
    </w:p>
    <w:p w:rsidR="0005492D" w:rsidRPr="0005492D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360" w:lineRule="auto"/>
        <w:ind w:left="20" w:right="20" w:firstLine="720"/>
        <w:rPr>
          <w:rStyle w:val="11"/>
        </w:rPr>
      </w:pPr>
      <w:r w:rsidRPr="0005492D">
        <w:rPr>
          <w:rStyle w:val="11"/>
          <w:color w:val="000000"/>
        </w:rPr>
        <w:t xml:space="preserve">систематически пополнять соответствующие разделы материалами, отражающими успехи и достижения в учебной, производственной и </w:t>
      </w:r>
      <w:proofErr w:type="spellStart"/>
      <w:r w:rsidRPr="0005492D">
        <w:rPr>
          <w:rStyle w:val="11"/>
          <w:color w:val="000000"/>
        </w:rPr>
        <w:t>внеучебной</w:t>
      </w:r>
      <w:proofErr w:type="spellEnd"/>
      <w:r w:rsidRPr="0005492D">
        <w:rPr>
          <w:rStyle w:val="11"/>
          <w:color w:val="000000"/>
        </w:rPr>
        <w:t xml:space="preserve"> деятельности;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360" w:lineRule="auto"/>
        <w:ind w:left="20" w:right="20" w:firstLine="720"/>
      </w:pPr>
      <w:r w:rsidRPr="0005492D">
        <w:rPr>
          <w:rStyle w:val="11"/>
          <w:color w:val="000000"/>
        </w:rPr>
        <w:t>оформлять портфолио в соответствии с принятой в техникуме структурой;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360" w:lineRule="auto"/>
        <w:ind w:left="20" w:firstLine="720"/>
      </w:pPr>
      <w:r>
        <w:rPr>
          <w:rStyle w:val="11"/>
          <w:color w:val="000000"/>
        </w:rPr>
        <w:t>отвечать за достоверность представленных материалов;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360" w:lineRule="auto"/>
        <w:ind w:left="20" w:right="20" w:firstLine="720"/>
      </w:pPr>
      <w:r>
        <w:rPr>
          <w:rStyle w:val="11"/>
          <w:color w:val="000000"/>
        </w:rPr>
        <w:t>при необходимости обращаться за помощью к преподавателю и руководителю</w:t>
      </w:r>
      <w:r w:rsidR="0005492D">
        <w:rPr>
          <w:rStyle w:val="11"/>
          <w:color w:val="000000"/>
        </w:rPr>
        <w:t xml:space="preserve"> группы</w:t>
      </w:r>
      <w:r>
        <w:rPr>
          <w:rStyle w:val="11"/>
          <w:color w:val="000000"/>
        </w:rPr>
        <w:t>.</w:t>
      </w:r>
    </w:p>
    <w:p w:rsidR="00731AD7" w:rsidRDefault="0005492D" w:rsidP="0005492D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1441"/>
        </w:tabs>
        <w:spacing w:before="0" w:after="0" w:line="490" w:lineRule="exact"/>
        <w:ind w:left="20" w:firstLine="720"/>
      </w:pPr>
      <w:r>
        <w:rPr>
          <w:rStyle w:val="11"/>
          <w:color w:val="000000"/>
        </w:rPr>
        <w:t xml:space="preserve">Обязанности </w:t>
      </w:r>
      <w:r w:rsidR="00B53E22">
        <w:rPr>
          <w:rStyle w:val="11"/>
          <w:color w:val="000000"/>
        </w:rPr>
        <w:t xml:space="preserve"> руководителя</w:t>
      </w:r>
      <w:r>
        <w:rPr>
          <w:rStyle w:val="11"/>
          <w:color w:val="000000"/>
        </w:rPr>
        <w:t xml:space="preserve"> группы</w:t>
      </w:r>
      <w:r w:rsidR="00B53E22">
        <w:rPr>
          <w:rStyle w:val="11"/>
          <w:color w:val="000000"/>
        </w:rPr>
        <w:t>: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490" w:lineRule="exact"/>
        <w:ind w:left="20" w:right="20" w:firstLine="720"/>
      </w:pPr>
      <w:r>
        <w:rPr>
          <w:rStyle w:val="11"/>
          <w:color w:val="000000"/>
        </w:rPr>
        <w:t>направлять всю работу студента по ведению портфолио, консультировать, помогать, давать советы, объяснять правила ведения и заполнения портфолио;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490" w:lineRule="exact"/>
        <w:ind w:left="20" w:firstLine="720"/>
      </w:pPr>
      <w:r w:rsidRPr="0005492D">
        <w:rPr>
          <w:rStyle w:val="11"/>
          <w:color w:val="000000"/>
        </w:rPr>
        <w:t>выполнять роль посредника между всеми участниками работы над</w:t>
      </w:r>
      <w:r w:rsidR="0005492D" w:rsidRPr="0005492D">
        <w:rPr>
          <w:rStyle w:val="11"/>
          <w:color w:val="000000"/>
        </w:rPr>
        <w:t xml:space="preserve"> </w:t>
      </w:r>
      <w:proofErr w:type="gramStart"/>
      <w:r w:rsidRPr="0005492D">
        <w:rPr>
          <w:rStyle w:val="11"/>
          <w:color w:val="000000"/>
        </w:rPr>
        <w:t>портфолио:</w:t>
      </w:r>
      <w:r w:rsidRPr="0005492D">
        <w:rPr>
          <w:rStyle w:val="11"/>
          <w:color w:val="000000"/>
        </w:rPr>
        <w:tab/>
      </w:r>
      <w:proofErr w:type="gramEnd"/>
      <w:r w:rsidRPr="0005492D">
        <w:rPr>
          <w:rStyle w:val="11"/>
          <w:color w:val="000000"/>
        </w:rPr>
        <w:t>студентом, преподавателями, обеспечивать их постоянное</w:t>
      </w:r>
      <w:r w:rsidR="0005492D">
        <w:rPr>
          <w:rStyle w:val="11"/>
          <w:color w:val="000000"/>
        </w:rPr>
        <w:t xml:space="preserve"> </w:t>
      </w:r>
      <w:r w:rsidRPr="0005492D">
        <w:rPr>
          <w:rStyle w:val="11"/>
          <w:color w:val="000000"/>
        </w:rPr>
        <w:t>сотрудничество и взаимодействие;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490" w:lineRule="exact"/>
        <w:ind w:left="20" w:right="20" w:firstLine="720"/>
      </w:pPr>
      <w:r>
        <w:rPr>
          <w:rStyle w:val="11"/>
          <w:color w:val="000000"/>
        </w:rPr>
        <w:t>осуществлять контроль за заполнением соответствующих разделов портфолио;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490" w:lineRule="exact"/>
        <w:ind w:left="20" w:right="20" w:firstLine="720"/>
      </w:pPr>
      <w:r>
        <w:rPr>
          <w:rStyle w:val="11"/>
          <w:color w:val="000000"/>
        </w:rPr>
        <w:t>оказывать помощь в подготовке копий приказов, распоряжений и других документов администрации техникума и других органов.</w:t>
      </w:r>
    </w:p>
    <w:p w:rsidR="00731AD7" w:rsidRDefault="00B53E22" w:rsidP="0005492D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1441"/>
        </w:tabs>
        <w:spacing w:before="0" w:after="0" w:line="490" w:lineRule="exact"/>
        <w:ind w:left="20" w:firstLine="720"/>
      </w:pPr>
      <w:r>
        <w:rPr>
          <w:rStyle w:val="11"/>
          <w:color w:val="000000"/>
        </w:rPr>
        <w:t>Обязанности преподавателей: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490" w:lineRule="exact"/>
        <w:ind w:left="20" w:right="20" w:firstLine="720"/>
      </w:pPr>
      <w:r>
        <w:rPr>
          <w:rStyle w:val="11"/>
          <w:color w:val="000000"/>
        </w:rPr>
        <w:t>проводить экспертизу представленных работ по дисциплине, междисциплинарному курсу, профессиональному модулю и выдавать соответствующий документ;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490" w:lineRule="exact"/>
        <w:ind w:left="20" w:firstLine="720"/>
      </w:pPr>
      <w:r w:rsidRPr="0005492D">
        <w:rPr>
          <w:rStyle w:val="11"/>
          <w:color w:val="000000"/>
        </w:rPr>
        <w:t>готовить итоговые документы для поощрения студентов за участие в</w:t>
      </w:r>
      <w:r w:rsidR="0005492D" w:rsidRPr="0005492D">
        <w:rPr>
          <w:rStyle w:val="11"/>
          <w:color w:val="000000"/>
        </w:rPr>
        <w:t xml:space="preserve"> </w:t>
      </w:r>
      <w:r w:rsidRPr="0005492D">
        <w:rPr>
          <w:rStyle w:val="11"/>
          <w:color w:val="000000"/>
        </w:rPr>
        <w:t xml:space="preserve">учебной и </w:t>
      </w:r>
      <w:proofErr w:type="spellStart"/>
      <w:r w:rsidRPr="0005492D">
        <w:rPr>
          <w:rStyle w:val="11"/>
          <w:color w:val="000000"/>
        </w:rPr>
        <w:t>внеучебной</w:t>
      </w:r>
      <w:proofErr w:type="spellEnd"/>
      <w:r w:rsidRPr="0005492D">
        <w:rPr>
          <w:rStyle w:val="11"/>
          <w:color w:val="000000"/>
        </w:rPr>
        <w:t xml:space="preserve"> работе:</w:t>
      </w:r>
      <w:r w:rsidRPr="0005492D">
        <w:rPr>
          <w:rStyle w:val="11"/>
          <w:color w:val="000000"/>
        </w:rPr>
        <w:tab/>
        <w:t>грамоты, дипломы, сертификаты, отзывы,</w:t>
      </w:r>
      <w:r w:rsidR="0005492D">
        <w:rPr>
          <w:rStyle w:val="11"/>
          <w:color w:val="000000"/>
        </w:rPr>
        <w:t xml:space="preserve"> </w:t>
      </w:r>
      <w:r w:rsidRPr="0005492D">
        <w:rPr>
          <w:rStyle w:val="11"/>
          <w:color w:val="000000"/>
        </w:rPr>
        <w:t xml:space="preserve">благодарности и </w:t>
      </w:r>
      <w:r w:rsidRPr="0005492D">
        <w:rPr>
          <w:rStyle w:val="11"/>
          <w:color w:val="000000"/>
        </w:rPr>
        <w:lastRenderedPageBreak/>
        <w:t>т.д.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490" w:lineRule="exact"/>
        <w:ind w:left="20" w:right="20" w:firstLine="720"/>
      </w:pPr>
      <w:r>
        <w:rPr>
          <w:rStyle w:val="11"/>
          <w:color w:val="000000"/>
        </w:rPr>
        <w:t>совместно со студентами отслеживать и оценивать динамику их индивидуального развития и профессионального роста, поддерживать их образовательную, профессиональную, творческую активность и самостоятельность.</w:t>
      </w:r>
    </w:p>
    <w:p w:rsidR="00731AD7" w:rsidRDefault="00B53E22" w:rsidP="0005492D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1441"/>
        </w:tabs>
        <w:spacing w:before="0" w:after="0" w:line="490" w:lineRule="exact"/>
        <w:ind w:left="20" w:firstLine="720"/>
      </w:pPr>
      <w:r>
        <w:rPr>
          <w:rStyle w:val="11"/>
          <w:color w:val="000000"/>
        </w:rPr>
        <w:t>Обязанности руководства техникума:</w:t>
      </w:r>
    </w:p>
    <w:p w:rsidR="0005492D" w:rsidRPr="0005492D" w:rsidRDefault="0005492D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480" w:lineRule="exact"/>
        <w:ind w:right="20" w:firstLine="720"/>
        <w:rPr>
          <w:rStyle w:val="11"/>
        </w:rPr>
      </w:pPr>
      <w:r>
        <w:rPr>
          <w:rStyle w:val="11"/>
          <w:color w:val="000000"/>
        </w:rPr>
        <w:t>заведующие отделами техникума по учебно-методической</w:t>
      </w:r>
      <w:r w:rsidR="00B53E22" w:rsidRPr="0005492D">
        <w:rPr>
          <w:rStyle w:val="11"/>
          <w:color w:val="000000"/>
        </w:rPr>
        <w:t xml:space="preserve">, </w:t>
      </w:r>
      <w:r>
        <w:rPr>
          <w:rStyle w:val="11"/>
          <w:color w:val="000000"/>
        </w:rPr>
        <w:t>учебно-</w:t>
      </w:r>
      <w:r w:rsidR="00B53E22" w:rsidRPr="0005492D">
        <w:rPr>
          <w:rStyle w:val="11"/>
          <w:color w:val="000000"/>
        </w:rPr>
        <w:t xml:space="preserve">воспитательной </w:t>
      </w:r>
      <w:r>
        <w:rPr>
          <w:rStyle w:val="11"/>
          <w:color w:val="000000"/>
        </w:rPr>
        <w:t xml:space="preserve">и социальной </w:t>
      </w:r>
      <w:proofErr w:type="gramStart"/>
      <w:r>
        <w:rPr>
          <w:rStyle w:val="11"/>
          <w:color w:val="000000"/>
        </w:rPr>
        <w:t xml:space="preserve">работе </w:t>
      </w:r>
      <w:r w:rsidR="00B53E22" w:rsidRPr="0005492D">
        <w:rPr>
          <w:rStyle w:val="11"/>
          <w:color w:val="000000"/>
        </w:rPr>
        <w:t xml:space="preserve"> осуществляют</w:t>
      </w:r>
      <w:proofErr w:type="gramEnd"/>
      <w:r w:rsidR="00B53E22" w:rsidRPr="0005492D">
        <w:rPr>
          <w:rStyle w:val="11"/>
          <w:color w:val="000000"/>
        </w:rPr>
        <w:t xml:space="preserve"> общий контроль за деятельностью педагогического коллектива по реализации технологии портфолио;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019"/>
        </w:tabs>
        <w:spacing w:before="0" w:after="0" w:line="480" w:lineRule="exact"/>
        <w:ind w:right="20" w:firstLine="720"/>
      </w:pPr>
      <w:r w:rsidRPr="0005492D">
        <w:rPr>
          <w:rStyle w:val="11"/>
          <w:color w:val="000000"/>
        </w:rPr>
        <w:t xml:space="preserve">заместитель директора техникума по </w:t>
      </w:r>
      <w:r w:rsidR="0005492D">
        <w:rPr>
          <w:rStyle w:val="11"/>
          <w:color w:val="000000"/>
        </w:rPr>
        <w:t>учебно-производственной</w:t>
      </w:r>
      <w:r w:rsidRPr="0005492D">
        <w:rPr>
          <w:rStyle w:val="11"/>
          <w:color w:val="000000"/>
        </w:rPr>
        <w:t xml:space="preserve"> работе контролирует своевременность и полноту создания портфолио, учет и хранение портфолио студентов, осуществляет допуск портфолио к представлению на экзамене (квалификационном).</w:t>
      </w:r>
    </w:p>
    <w:p w:rsidR="00731AD7" w:rsidRDefault="00B53E22" w:rsidP="0005492D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141"/>
        </w:tabs>
        <w:spacing w:before="0" w:after="664" w:line="480" w:lineRule="exact"/>
        <w:ind w:right="20" w:firstLine="720"/>
      </w:pPr>
      <w:r>
        <w:rPr>
          <w:rStyle w:val="11"/>
          <w:color w:val="000000"/>
        </w:rPr>
        <w:t>Портфолио представляется студентами на экзамене (квалификационном) с целью подтверждения освоения об</w:t>
      </w:r>
      <w:r w:rsidRPr="0005492D">
        <w:rPr>
          <w:color w:val="000000"/>
        </w:rPr>
        <w:t>щи</w:t>
      </w:r>
      <w:r>
        <w:rPr>
          <w:rStyle w:val="11"/>
          <w:color w:val="000000"/>
        </w:rPr>
        <w:t>х и профессиональных компетенций.</w:t>
      </w:r>
    </w:p>
    <w:p w:rsidR="00731AD7" w:rsidRDefault="0005492D" w:rsidP="0005492D">
      <w:pPr>
        <w:pStyle w:val="22"/>
        <w:numPr>
          <w:ilvl w:val="0"/>
          <w:numId w:val="5"/>
        </w:numPr>
        <w:shd w:val="clear" w:color="auto" w:fill="auto"/>
        <w:tabs>
          <w:tab w:val="left" w:pos="426"/>
          <w:tab w:val="left" w:pos="3303"/>
        </w:tabs>
        <w:spacing w:before="0" w:after="427" w:line="250" w:lineRule="exact"/>
      </w:pPr>
      <w:bookmarkStart w:id="4" w:name="bookmark6"/>
      <w:r>
        <w:rPr>
          <w:rStyle w:val="20"/>
          <w:b/>
          <w:bCs/>
          <w:color w:val="000000"/>
        </w:rPr>
        <w:t>СТРУКТУРА И СОДЕРЖАНИЕ ПОРТФОЛИО</w:t>
      </w:r>
      <w:bookmarkEnd w:id="4"/>
    </w:p>
    <w:p w:rsidR="00731AD7" w:rsidRDefault="00B53E22" w:rsidP="0005492D">
      <w:pPr>
        <w:pStyle w:val="a4"/>
        <w:numPr>
          <w:ilvl w:val="1"/>
          <w:numId w:val="5"/>
        </w:numPr>
        <w:shd w:val="clear" w:color="auto" w:fill="auto"/>
        <w:tabs>
          <w:tab w:val="left" w:pos="426"/>
          <w:tab w:val="left" w:pos="1141"/>
        </w:tabs>
        <w:spacing w:before="0" w:after="187" w:line="250" w:lineRule="exact"/>
        <w:ind w:firstLine="720"/>
      </w:pPr>
      <w:r>
        <w:rPr>
          <w:rStyle w:val="11"/>
          <w:color w:val="000000"/>
        </w:rPr>
        <w:t>Портфолио состоит из двух разделов: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898"/>
        </w:tabs>
        <w:spacing w:before="0" w:after="3" w:line="250" w:lineRule="exact"/>
        <w:ind w:firstLine="720"/>
      </w:pPr>
      <w:r>
        <w:rPr>
          <w:rStyle w:val="11"/>
          <w:color w:val="000000"/>
        </w:rPr>
        <w:t>портфолио учебно-профессиональных достижений;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898"/>
        </w:tabs>
        <w:spacing w:before="0" w:after="0" w:line="480" w:lineRule="exact"/>
        <w:ind w:firstLine="720"/>
      </w:pPr>
      <w:r>
        <w:rPr>
          <w:rStyle w:val="11"/>
          <w:color w:val="000000"/>
        </w:rPr>
        <w:t>портфолио творческих достижений.</w:t>
      </w:r>
    </w:p>
    <w:p w:rsidR="00731AD7" w:rsidRDefault="00B53E22" w:rsidP="0005492D">
      <w:pPr>
        <w:pStyle w:val="a4"/>
        <w:numPr>
          <w:ilvl w:val="1"/>
          <w:numId w:val="5"/>
        </w:numPr>
        <w:shd w:val="clear" w:color="auto" w:fill="auto"/>
        <w:tabs>
          <w:tab w:val="left" w:pos="426"/>
          <w:tab w:val="left" w:pos="1141"/>
        </w:tabs>
        <w:spacing w:before="0" w:after="0" w:line="480" w:lineRule="exact"/>
        <w:ind w:right="20" w:firstLine="720"/>
      </w:pPr>
      <w:r>
        <w:rPr>
          <w:rStyle w:val="11"/>
          <w:color w:val="000000"/>
        </w:rPr>
        <w:t>Портфолио составляется на бумажных носителях. Студент может вести портфолио и в электронном виде для накопления и систематизации материала.</w:t>
      </w:r>
    </w:p>
    <w:p w:rsidR="00731AD7" w:rsidRDefault="00B53E22" w:rsidP="0005492D">
      <w:pPr>
        <w:pStyle w:val="a4"/>
        <w:numPr>
          <w:ilvl w:val="1"/>
          <w:numId w:val="5"/>
        </w:numPr>
        <w:shd w:val="clear" w:color="auto" w:fill="auto"/>
        <w:tabs>
          <w:tab w:val="left" w:pos="426"/>
          <w:tab w:val="left" w:pos="1141"/>
        </w:tabs>
        <w:spacing w:before="0" w:after="0" w:line="480" w:lineRule="exact"/>
        <w:ind w:firstLine="720"/>
      </w:pPr>
      <w:r>
        <w:rPr>
          <w:rStyle w:val="11"/>
          <w:color w:val="000000"/>
        </w:rPr>
        <w:t>Портфолио имеет следующие элементы:</w:t>
      </w:r>
    </w:p>
    <w:p w:rsidR="00731AD7" w:rsidRDefault="0005492D" w:rsidP="0005492D">
      <w:pPr>
        <w:pStyle w:val="a4"/>
        <w:numPr>
          <w:ilvl w:val="2"/>
          <w:numId w:val="5"/>
        </w:numPr>
        <w:shd w:val="clear" w:color="auto" w:fill="auto"/>
        <w:tabs>
          <w:tab w:val="left" w:pos="426"/>
          <w:tab w:val="left" w:pos="1440"/>
        </w:tabs>
        <w:spacing w:before="0" w:after="0" w:line="480" w:lineRule="exact"/>
        <w:ind w:right="20" w:firstLine="720"/>
      </w:pPr>
      <w:r>
        <w:rPr>
          <w:rStyle w:val="11"/>
          <w:color w:val="000000"/>
        </w:rPr>
        <w:t>Т</w:t>
      </w:r>
      <w:r w:rsidR="00B53E22">
        <w:rPr>
          <w:rStyle w:val="11"/>
          <w:color w:val="000000"/>
        </w:rPr>
        <w:t>итульный лист, содержащий основную информацию (название образовательного учреждения; фамилия, имя, отчество студента; специальность, группу и годы обучения);</w:t>
      </w:r>
    </w:p>
    <w:p w:rsidR="00731AD7" w:rsidRDefault="0005492D" w:rsidP="0005492D">
      <w:pPr>
        <w:pStyle w:val="a4"/>
        <w:numPr>
          <w:ilvl w:val="2"/>
          <w:numId w:val="5"/>
        </w:numPr>
        <w:shd w:val="clear" w:color="auto" w:fill="auto"/>
        <w:tabs>
          <w:tab w:val="left" w:pos="426"/>
          <w:tab w:val="left" w:pos="1440"/>
        </w:tabs>
        <w:spacing w:before="0" w:after="0" w:line="480" w:lineRule="exact"/>
        <w:ind w:right="20" w:firstLine="720"/>
      </w:pPr>
      <w:r>
        <w:rPr>
          <w:rStyle w:val="11"/>
          <w:color w:val="000000"/>
        </w:rPr>
        <w:t>Р</w:t>
      </w:r>
      <w:r w:rsidR="00B53E22">
        <w:rPr>
          <w:rStyle w:val="11"/>
          <w:color w:val="000000"/>
        </w:rPr>
        <w:t>аздел 1</w:t>
      </w:r>
      <w:r w:rsidR="00FA7086">
        <w:rPr>
          <w:rStyle w:val="11"/>
          <w:color w:val="000000"/>
        </w:rPr>
        <w:t xml:space="preserve"> -</w:t>
      </w:r>
      <w:r w:rsidR="00B53E22">
        <w:rPr>
          <w:rStyle w:val="11"/>
          <w:color w:val="000000"/>
        </w:rPr>
        <w:t xml:space="preserve"> «Портфолио учебно-профессиональных достижений» отражает наличие доказательств освоения студентом всех общих и профессиональных компетенций по профессиональным модулям: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898"/>
        </w:tabs>
        <w:spacing w:before="0" w:after="0" w:line="480" w:lineRule="exact"/>
        <w:ind w:firstLine="720"/>
      </w:pPr>
      <w:r>
        <w:rPr>
          <w:rStyle w:val="11"/>
          <w:color w:val="000000"/>
        </w:rPr>
        <w:t>оценка содержимого портфолио по профессиональным модулям;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898"/>
        </w:tabs>
        <w:spacing w:before="0" w:after="0" w:line="480" w:lineRule="exact"/>
        <w:ind w:firstLine="720"/>
      </w:pPr>
      <w:r>
        <w:rPr>
          <w:rStyle w:val="11"/>
          <w:color w:val="000000"/>
        </w:rPr>
        <w:t>сводная ведомость успеваемости;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898"/>
        </w:tabs>
        <w:spacing w:before="0" w:after="0" w:line="480" w:lineRule="exact"/>
        <w:ind w:firstLine="720"/>
      </w:pPr>
      <w:r>
        <w:rPr>
          <w:rStyle w:val="11"/>
          <w:color w:val="000000"/>
        </w:rPr>
        <w:lastRenderedPageBreak/>
        <w:t>аттестационные листы по учебной практике;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898"/>
        </w:tabs>
        <w:spacing w:before="0" w:after="0" w:line="480" w:lineRule="exact"/>
        <w:ind w:firstLine="720"/>
      </w:pPr>
      <w:r>
        <w:rPr>
          <w:rStyle w:val="11"/>
          <w:color w:val="000000"/>
        </w:rPr>
        <w:t>аттестационные листы по производственной практике;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898"/>
        </w:tabs>
        <w:spacing w:before="0" w:after="0" w:line="480" w:lineRule="exact"/>
        <w:ind w:firstLine="720"/>
      </w:pPr>
      <w:r>
        <w:rPr>
          <w:rStyle w:val="11"/>
          <w:color w:val="000000"/>
        </w:rPr>
        <w:t>аттестационные листы по курсовым работам;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898"/>
        </w:tabs>
        <w:spacing w:before="0" w:after="0" w:line="480" w:lineRule="exact"/>
        <w:ind w:firstLine="720"/>
      </w:pPr>
      <w:r>
        <w:rPr>
          <w:rStyle w:val="11"/>
          <w:color w:val="000000"/>
        </w:rPr>
        <w:t>другие свидетельства освоения общих и профессиональных компетенций;</w:t>
      </w:r>
    </w:p>
    <w:p w:rsidR="00731AD7" w:rsidRDefault="0005492D" w:rsidP="0005492D">
      <w:pPr>
        <w:pStyle w:val="a4"/>
        <w:numPr>
          <w:ilvl w:val="2"/>
          <w:numId w:val="5"/>
        </w:numPr>
        <w:shd w:val="clear" w:color="auto" w:fill="auto"/>
        <w:tabs>
          <w:tab w:val="left" w:pos="426"/>
          <w:tab w:val="left" w:pos="1440"/>
        </w:tabs>
        <w:spacing w:before="0" w:after="0" w:line="480" w:lineRule="exact"/>
        <w:ind w:right="20" w:firstLine="720"/>
      </w:pPr>
      <w:r w:rsidRPr="0005492D">
        <w:rPr>
          <w:rStyle w:val="11"/>
          <w:color w:val="000000"/>
        </w:rPr>
        <w:t>Р</w:t>
      </w:r>
      <w:r w:rsidR="00B53E22" w:rsidRPr="0005492D">
        <w:rPr>
          <w:rStyle w:val="11"/>
          <w:color w:val="000000"/>
        </w:rPr>
        <w:t>аздел 2</w:t>
      </w:r>
      <w:r w:rsidR="00FA7086">
        <w:rPr>
          <w:rStyle w:val="11"/>
          <w:color w:val="000000"/>
        </w:rPr>
        <w:t xml:space="preserve"> -</w:t>
      </w:r>
      <w:r w:rsidR="00B53E22" w:rsidRPr="0005492D">
        <w:rPr>
          <w:rStyle w:val="11"/>
          <w:color w:val="000000"/>
        </w:rPr>
        <w:t xml:space="preserve"> </w:t>
      </w:r>
      <w:r w:rsidR="00B53E22" w:rsidRPr="0005492D">
        <w:rPr>
          <w:rStyle w:val="a6"/>
          <w:noProof w:val="0"/>
          <w:color w:val="000000"/>
        </w:rPr>
        <w:t>«</w:t>
      </w:r>
      <w:r w:rsidR="00B53E22" w:rsidRPr="0005492D">
        <w:rPr>
          <w:rStyle w:val="11"/>
          <w:color w:val="000000"/>
        </w:rPr>
        <w:t>Портфолио творческих достижений» отражает наличие доказательств об устойчивом интересе к избранной профессии, активном участии в конкурсах профессионального мастерства, в исследовательской деятельности,</w:t>
      </w:r>
      <w:r w:rsidR="00FA7086">
        <w:rPr>
          <w:rStyle w:val="11"/>
          <w:color w:val="000000"/>
        </w:rPr>
        <w:t xml:space="preserve"> </w:t>
      </w:r>
      <w:r w:rsidR="00B53E22" w:rsidRPr="0005492D">
        <w:rPr>
          <w:rStyle w:val="11"/>
          <w:color w:val="000000"/>
        </w:rPr>
        <w:t>коммуникативной активности, участии в студенческом самоуправлении, активной социальной позиции: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>тексты докладов на научно-практических конференциях;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>тексты статей в профессиональных журналах;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>тезисы научно-исследовательских работ и документы об участии;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>грамоты и благодарности за участие в семинарах, форумах, конференциях;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 xml:space="preserve">сертификаты об успешном освоении </w:t>
      </w:r>
      <w:proofErr w:type="spellStart"/>
      <w:r>
        <w:rPr>
          <w:rStyle w:val="11"/>
          <w:color w:val="000000"/>
        </w:rPr>
        <w:t>тренинговых</w:t>
      </w:r>
      <w:proofErr w:type="spellEnd"/>
      <w:r>
        <w:rPr>
          <w:rStyle w:val="11"/>
          <w:color w:val="000000"/>
        </w:rPr>
        <w:t xml:space="preserve"> и обучающих программ;</w:t>
      </w:r>
    </w:p>
    <w:p w:rsidR="00731AD7" w:rsidRDefault="00B53E22" w:rsidP="00FA7086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80" w:lineRule="exact"/>
        <w:ind w:right="20" w:firstLine="720"/>
      </w:pPr>
      <w:r>
        <w:rPr>
          <w:rStyle w:val="11"/>
          <w:color w:val="000000"/>
        </w:rPr>
        <w:t>копии приказов о назначении именных стипендий (президентской, губернаторской и т.д.);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>фото и видео материалы по данному направлению;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>справка с места работы (для работающих студентов);</w:t>
      </w:r>
    </w:p>
    <w:p w:rsidR="00731AD7" w:rsidRDefault="00B53E22" w:rsidP="00FA7086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80" w:lineRule="exact"/>
        <w:ind w:right="20" w:firstLine="720"/>
      </w:pPr>
      <w:r>
        <w:rPr>
          <w:rStyle w:val="11"/>
          <w:color w:val="000000"/>
        </w:rPr>
        <w:t>документы о присвоении категории (разряда), о повышении квалификации (для работающих студентов);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>проекты и программы, в которых участвовали, их результативность;</w:t>
      </w:r>
    </w:p>
    <w:p w:rsidR="00731AD7" w:rsidRDefault="00B53E22" w:rsidP="00FA7086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80" w:lineRule="exact"/>
        <w:ind w:right="20" w:firstLine="709"/>
      </w:pPr>
      <w:r>
        <w:rPr>
          <w:rStyle w:val="11"/>
          <w:color w:val="000000"/>
        </w:rPr>
        <w:t>участие в деятельности общественных движений, организаций, фондов с указанием названия, выполняемых обязанностей, продолжительности данной общественной деятельности;</w:t>
      </w:r>
    </w:p>
    <w:p w:rsidR="00731AD7" w:rsidRDefault="00B53E22" w:rsidP="00FA7086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after="0" w:line="480" w:lineRule="exact"/>
        <w:ind w:right="20" w:firstLine="709"/>
      </w:pPr>
      <w:r>
        <w:rPr>
          <w:rStyle w:val="11"/>
          <w:color w:val="000000"/>
        </w:rPr>
        <w:t>участие в военно-патриотических мероприятиях, военных сборах, исполнение воинской обязанности (для юношей);</w:t>
      </w:r>
    </w:p>
    <w:p w:rsidR="00731AD7" w:rsidRPr="007E0603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664" w:line="480" w:lineRule="exact"/>
        <w:ind w:left="20" w:firstLine="720"/>
        <w:rPr>
          <w:rStyle w:val="11"/>
        </w:rPr>
      </w:pPr>
      <w:r>
        <w:rPr>
          <w:rStyle w:val="11"/>
          <w:color w:val="000000"/>
        </w:rPr>
        <w:t>участие в спортивных мероприятиях.</w:t>
      </w:r>
    </w:p>
    <w:p w:rsidR="007E0603" w:rsidRDefault="007E0603" w:rsidP="007E0603">
      <w:pPr>
        <w:pStyle w:val="a4"/>
        <w:shd w:val="clear" w:color="auto" w:fill="auto"/>
        <w:tabs>
          <w:tab w:val="left" w:pos="426"/>
          <w:tab w:val="left" w:pos="930"/>
        </w:tabs>
        <w:spacing w:before="0" w:after="664" w:line="480" w:lineRule="exact"/>
        <w:ind w:left="740"/>
      </w:pPr>
    </w:p>
    <w:p w:rsidR="00731AD7" w:rsidRDefault="00FA7086" w:rsidP="00FA7086">
      <w:pPr>
        <w:pStyle w:val="22"/>
        <w:numPr>
          <w:ilvl w:val="0"/>
          <w:numId w:val="5"/>
        </w:numPr>
        <w:shd w:val="clear" w:color="auto" w:fill="auto"/>
        <w:tabs>
          <w:tab w:val="left" w:pos="426"/>
          <w:tab w:val="left" w:pos="2992"/>
        </w:tabs>
        <w:spacing w:before="0" w:after="243" w:line="250" w:lineRule="exact"/>
      </w:pPr>
      <w:bookmarkStart w:id="5" w:name="bookmark7"/>
      <w:r>
        <w:rPr>
          <w:rStyle w:val="20"/>
          <w:b/>
          <w:bCs/>
          <w:color w:val="000000"/>
        </w:rPr>
        <w:lastRenderedPageBreak/>
        <w:t>ТРЕБОВАНИЯ К ОФОРМЛЕНИЮ ПОРТФОЛИО</w:t>
      </w:r>
      <w:bookmarkEnd w:id="5"/>
    </w:p>
    <w:p w:rsidR="00731AD7" w:rsidRDefault="00B53E22" w:rsidP="0005492D">
      <w:pPr>
        <w:pStyle w:val="a4"/>
        <w:numPr>
          <w:ilvl w:val="1"/>
          <w:numId w:val="5"/>
        </w:numPr>
        <w:shd w:val="clear" w:color="auto" w:fill="auto"/>
        <w:tabs>
          <w:tab w:val="left" w:pos="426"/>
          <w:tab w:val="left" w:pos="1244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Портфолио оформляется в индивидуальной папке с файлами, в которой фиксируются, накапливаются и оцениваются личные достижения студента в разнообразных видах деятельности (учебной, производственной, научной, творческой, социальной, спортивной и др.) за период обучения в техникуме.</w:t>
      </w:r>
    </w:p>
    <w:p w:rsidR="00731AD7" w:rsidRDefault="00B53E22" w:rsidP="0005492D">
      <w:pPr>
        <w:pStyle w:val="a4"/>
        <w:numPr>
          <w:ilvl w:val="1"/>
          <w:numId w:val="5"/>
        </w:numPr>
        <w:shd w:val="clear" w:color="auto" w:fill="auto"/>
        <w:tabs>
          <w:tab w:val="left" w:pos="426"/>
          <w:tab w:val="left" w:pos="1244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>При оформлении портфолио должны соблюдаться следующие условия: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>систематичность и регулярность ведения;</w:t>
      </w:r>
    </w:p>
    <w:p w:rsidR="00FA7086" w:rsidRPr="00FA7086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90" w:lineRule="exact"/>
        <w:ind w:left="720"/>
        <w:rPr>
          <w:rStyle w:val="11"/>
        </w:rPr>
      </w:pPr>
      <w:r w:rsidRPr="00FA7086">
        <w:rPr>
          <w:rStyle w:val="11"/>
          <w:color w:val="000000"/>
        </w:rPr>
        <w:t>достоверность предъявляемых сведений;</w:t>
      </w:r>
      <w:r w:rsidR="00FA7086" w:rsidRPr="00FA7086">
        <w:rPr>
          <w:rStyle w:val="11"/>
          <w:color w:val="000000"/>
        </w:rPr>
        <w:t xml:space="preserve"> 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30"/>
        </w:tabs>
        <w:spacing w:before="0" w:after="0" w:line="490" w:lineRule="exact"/>
        <w:ind w:left="720"/>
      </w:pPr>
      <w:r w:rsidRPr="00FA7086">
        <w:rPr>
          <w:rStyle w:val="11"/>
          <w:color w:val="000000"/>
        </w:rPr>
        <w:t>аккуратность и эстетичность оформления;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59"/>
        </w:tabs>
        <w:spacing w:before="0" w:after="0" w:line="490" w:lineRule="exact"/>
        <w:ind w:left="720"/>
      </w:pPr>
      <w:r>
        <w:rPr>
          <w:rStyle w:val="11"/>
          <w:color w:val="000000"/>
        </w:rPr>
        <w:t>разборчивость при ведении записей.</w:t>
      </w:r>
    </w:p>
    <w:p w:rsidR="00731AD7" w:rsidRDefault="00B53E22" w:rsidP="0005492D">
      <w:pPr>
        <w:pStyle w:val="a4"/>
        <w:numPr>
          <w:ilvl w:val="1"/>
          <w:numId w:val="5"/>
        </w:numPr>
        <w:shd w:val="clear" w:color="auto" w:fill="auto"/>
        <w:tabs>
          <w:tab w:val="left" w:pos="426"/>
          <w:tab w:val="left" w:pos="1416"/>
        </w:tabs>
        <w:spacing w:before="0" w:after="0" w:line="490" w:lineRule="exact"/>
        <w:ind w:right="20" w:firstLine="720"/>
        <w:jc w:val="left"/>
      </w:pPr>
      <w:r>
        <w:rPr>
          <w:rStyle w:val="11"/>
          <w:color w:val="000000"/>
        </w:rPr>
        <w:t>При оформлении портфолио необходимо соблюдать следующие требования: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59"/>
        </w:tabs>
        <w:spacing w:before="0" w:after="0" w:line="490" w:lineRule="exact"/>
        <w:ind w:right="20" w:firstLine="720"/>
        <w:jc w:val="left"/>
      </w:pPr>
      <w:r>
        <w:rPr>
          <w:rStyle w:val="11"/>
          <w:color w:val="000000"/>
        </w:rPr>
        <w:t xml:space="preserve">формат папки, титульного листа и основного содержания - А 4, шрифт </w:t>
      </w:r>
      <w:r>
        <w:rPr>
          <w:rStyle w:val="11"/>
          <w:color w:val="000000"/>
          <w:lang w:val="en-US" w:eastAsia="en-US"/>
        </w:rPr>
        <w:t>Times</w:t>
      </w:r>
      <w:r w:rsidRPr="0005492D">
        <w:rPr>
          <w:rStyle w:val="11"/>
          <w:color w:val="000000"/>
          <w:lang w:eastAsia="en-US"/>
        </w:rPr>
        <w:t xml:space="preserve"> </w:t>
      </w:r>
      <w:r>
        <w:rPr>
          <w:rStyle w:val="11"/>
          <w:color w:val="000000"/>
          <w:lang w:val="en-US" w:eastAsia="en-US"/>
        </w:rPr>
        <w:t>New</w:t>
      </w:r>
      <w:r w:rsidRPr="0005492D">
        <w:rPr>
          <w:rStyle w:val="11"/>
          <w:color w:val="000000"/>
          <w:lang w:eastAsia="en-US"/>
        </w:rPr>
        <w:t xml:space="preserve"> </w:t>
      </w:r>
      <w:r>
        <w:rPr>
          <w:rStyle w:val="11"/>
          <w:color w:val="000000"/>
          <w:lang w:val="en-US" w:eastAsia="en-US"/>
        </w:rPr>
        <w:t>Roman</w:t>
      </w:r>
      <w:r w:rsidRPr="0005492D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</w:rPr>
        <w:t>начертание обычное, размер 12, 14;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59"/>
        </w:tabs>
        <w:spacing w:before="0" w:after="0" w:line="490" w:lineRule="exact"/>
        <w:ind w:right="20" w:firstLine="720"/>
        <w:jc w:val="left"/>
      </w:pPr>
      <w:r>
        <w:rPr>
          <w:rStyle w:val="11"/>
          <w:color w:val="000000"/>
        </w:rPr>
        <w:t>оформлять на компьютере отдельными листами (в пределах одного бланка или листа, таблицы);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59"/>
        </w:tabs>
        <w:spacing w:before="0" w:after="0" w:line="490" w:lineRule="exact"/>
        <w:ind w:left="720"/>
      </w:pPr>
      <w:r>
        <w:rPr>
          <w:rStyle w:val="11"/>
          <w:color w:val="000000"/>
        </w:rPr>
        <w:t>предоставлять достоверную информацию;</w:t>
      </w:r>
    </w:p>
    <w:p w:rsidR="00731AD7" w:rsidRDefault="00B53E22" w:rsidP="0005492D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959"/>
        </w:tabs>
        <w:spacing w:before="0" w:after="0" w:line="490" w:lineRule="exact"/>
        <w:ind w:right="20" w:firstLine="720"/>
        <w:jc w:val="left"/>
      </w:pPr>
      <w:r>
        <w:rPr>
          <w:rStyle w:val="11"/>
          <w:color w:val="000000"/>
        </w:rPr>
        <w:t>располагать материалы в портфолио в соответствии с принятой в техникуме структурой портфолио.</w:t>
      </w:r>
    </w:p>
    <w:p w:rsidR="00731AD7" w:rsidRDefault="00731AD7" w:rsidP="0005492D">
      <w:pPr>
        <w:tabs>
          <w:tab w:val="left" w:pos="426"/>
        </w:tabs>
        <w:rPr>
          <w:rFonts w:cs="Times New Roman"/>
          <w:color w:val="auto"/>
          <w:sz w:val="2"/>
          <w:szCs w:val="2"/>
        </w:rPr>
        <w:sectPr w:rsidR="00731AD7" w:rsidSect="007E0603">
          <w:pgSz w:w="11906" w:h="16838"/>
          <w:pgMar w:top="993" w:right="1133" w:bottom="993" w:left="1276" w:header="0" w:footer="3" w:gutter="0"/>
          <w:cols w:space="720"/>
          <w:noEndnote/>
          <w:docGrid w:linePitch="360"/>
        </w:sectPr>
      </w:pPr>
    </w:p>
    <w:p w:rsidR="00731AD7" w:rsidRPr="001C3521" w:rsidRDefault="00B53E22" w:rsidP="00FA7086">
      <w:pPr>
        <w:pStyle w:val="21"/>
        <w:framePr w:w="9768" w:h="2619" w:hRule="exact" w:wrap="none" w:vAnchor="page" w:hAnchor="page" w:x="1276" w:y="826"/>
        <w:shd w:val="clear" w:color="auto" w:fill="auto"/>
        <w:tabs>
          <w:tab w:val="left" w:pos="426"/>
        </w:tabs>
        <w:spacing w:after="177"/>
        <w:ind w:left="5160" w:right="20"/>
        <w:jc w:val="right"/>
      </w:pPr>
      <w:r w:rsidRPr="001C3521">
        <w:rPr>
          <w:rStyle w:val="2"/>
          <w:bCs/>
          <w:color w:val="000000"/>
        </w:rPr>
        <w:lastRenderedPageBreak/>
        <w:t xml:space="preserve">Приложение № 1 </w:t>
      </w:r>
    </w:p>
    <w:p w:rsidR="00731AD7" w:rsidRPr="001C3521" w:rsidRDefault="00B53E22" w:rsidP="00FA7086">
      <w:pPr>
        <w:pStyle w:val="21"/>
        <w:framePr w:w="9768" w:h="2619" w:hRule="exact" w:wrap="none" w:vAnchor="page" w:hAnchor="page" w:x="1276" w:y="826"/>
        <w:shd w:val="clear" w:color="auto" w:fill="auto"/>
        <w:tabs>
          <w:tab w:val="left" w:pos="426"/>
        </w:tabs>
        <w:spacing w:after="139" w:line="250" w:lineRule="exact"/>
        <w:ind w:left="3620"/>
        <w:jc w:val="left"/>
        <w:rPr>
          <w:rStyle w:val="2"/>
          <w:bCs/>
          <w:color w:val="000000"/>
        </w:rPr>
      </w:pPr>
      <w:r w:rsidRPr="001C3521">
        <w:rPr>
          <w:rStyle w:val="2"/>
          <w:bCs/>
          <w:color w:val="000000"/>
        </w:rPr>
        <w:t>МАКЕТ ПОРТФОЛИО</w:t>
      </w:r>
    </w:p>
    <w:p w:rsidR="001C3521" w:rsidRDefault="001C3521" w:rsidP="00FA7086">
      <w:pPr>
        <w:pStyle w:val="21"/>
        <w:framePr w:w="9768" w:h="2619" w:hRule="exact" w:wrap="none" w:vAnchor="page" w:hAnchor="page" w:x="1276" w:y="826"/>
        <w:shd w:val="clear" w:color="auto" w:fill="auto"/>
        <w:tabs>
          <w:tab w:val="left" w:pos="426"/>
        </w:tabs>
        <w:spacing w:after="139" w:line="250" w:lineRule="exact"/>
        <w:ind w:left="3620"/>
        <w:jc w:val="left"/>
      </w:pPr>
    </w:p>
    <w:p w:rsidR="00FA7086" w:rsidRPr="001C3521" w:rsidRDefault="00FA7086" w:rsidP="00FA7086">
      <w:pPr>
        <w:pStyle w:val="a4"/>
        <w:framePr w:w="9768" w:h="2619" w:hRule="exact" w:wrap="none" w:vAnchor="page" w:hAnchor="page" w:x="1276" w:y="826"/>
        <w:shd w:val="clear" w:color="auto" w:fill="auto"/>
        <w:tabs>
          <w:tab w:val="left" w:pos="426"/>
        </w:tabs>
        <w:spacing w:before="0" w:after="0" w:line="317" w:lineRule="exact"/>
        <w:jc w:val="center"/>
        <w:rPr>
          <w:rStyle w:val="11"/>
          <w:b/>
          <w:color w:val="000000"/>
        </w:rPr>
      </w:pPr>
      <w:r w:rsidRPr="001C3521">
        <w:rPr>
          <w:rStyle w:val="11"/>
          <w:b/>
          <w:color w:val="000000"/>
        </w:rPr>
        <w:t>Г</w:t>
      </w:r>
      <w:r w:rsidR="00B53E22" w:rsidRPr="001C3521">
        <w:rPr>
          <w:rStyle w:val="11"/>
          <w:b/>
          <w:color w:val="000000"/>
        </w:rPr>
        <w:t xml:space="preserve">осударственное бюджетное профессиональное образовательное учреждение </w:t>
      </w:r>
    </w:p>
    <w:p w:rsidR="00731AD7" w:rsidRPr="001C3521" w:rsidRDefault="00FA7086" w:rsidP="00FA7086">
      <w:pPr>
        <w:pStyle w:val="a4"/>
        <w:framePr w:w="9768" w:h="2619" w:hRule="exact" w:wrap="none" w:vAnchor="page" w:hAnchor="page" w:x="1276" w:y="826"/>
        <w:shd w:val="clear" w:color="auto" w:fill="auto"/>
        <w:tabs>
          <w:tab w:val="left" w:pos="426"/>
        </w:tabs>
        <w:spacing w:before="0" w:after="0" w:line="317" w:lineRule="exact"/>
        <w:jc w:val="center"/>
        <w:rPr>
          <w:b/>
        </w:rPr>
      </w:pPr>
      <w:r w:rsidRPr="001C3521">
        <w:rPr>
          <w:rStyle w:val="11"/>
          <w:b/>
          <w:color w:val="000000"/>
        </w:rPr>
        <w:t>Ростовской области</w:t>
      </w:r>
      <w:r w:rsidR="00B53E22" w:rsidRPr="001C3521">
        <w:rPr>
          <w:rStyle w:val="11"/>
          <w:b/>
          <w:color w:val="000000"/>
        </w:rPr>
        <w:t xml:space="preserve"> «</w:t>
      </w:r>
      <w:r w:rsidRPr="001C3521">
        <w:rPr>
          <w:rStyle w:val="11"/>
          <w:b/>
          <w:color w:val="000000"/>
        </w:rPr>
        <w:t>Ростовский индустриально-полиграфический</w:t>
      </w:r>
      <w:r w:rsidR="00B53E22" w:rsidRPr="001C3521">
        <w:rPr>
          <w:rStyle w:val="11"/>
          <w:b/>
          <w:color w:val="000000"/>
        </w:rPr>
        <w:t xml:space="preserve"> техникум»</w:t>
      </w:r>
    </w:p>
    <w:p w:rsidR="00731AD7" w:rsidRPr="001C3521" w:rsidRDefault="00B53E22" w:rsidP="00FA7086">
      <w:pPr>
        <w:pStyle w:val="21"/>
        <w:framePr w:w="9768" w:h="1736" w:hRule="exact" w:wrap="none" w:vAnchor="page" w:hAnchor="page" w:x="1060" w:y="5789"/>
        <w:shd w:val="clear" w:color="auto" w:fill="auto"/>
        <w:tabs>
          <w:tab w:val="left" w:pos="426"/>
        </w:tabs>
        <w:spacing w:after="667" w:line="250" w:lineRule="exact"/>
        <w:rPr>
          <w:b w:val="0"/>
        </w:rPr>
      </w:pPr>
      <w:r w:rsidRPr="001C3521">
        <w:rPr>
          <w:rStyle w:val="2"/>
          <w:b/>
          <w:bCs/>
          <w:color w:val="000000"/>
        </w:rPr>
        <w:t>ПОРТФОЛИО</w:t>
      </w:r>
    </w:p>
    <w:p w:rsidR="00731AD7" w:rsidRPr="001C3521" w:rsidRDefault="00B53E22" w:rsidP="00FA7086">
      <w:pPr>
        <w:pStyle w:val="a4"/>
        <w:framePr w:w="9768" w:h="1736" w:hRule="exact" w:wrap="none" w:vAnchor="page" w:hAnchor="page" w:x="1060" w:y="5789"/>
        <w:shd w:val="clear" w:color="auto" w:fill="auto"/>
        <w:tabs>
          <w:tab w:val="left" w:pos="426"/>
          <w:tab w:val="left" w:leader="underscore" w:pos="5640"/>
        </w:tabs>
        <w:spacing w:before="0" w:after="182" w:line="250" w:lineRule="exact"/>
        <w:jc w:val="center"/>
        <w:rPr>
          <w:b/>
        </w:rPr>
      </w:pPr>
      <w:r w:rsidRPr="001C3521">
        <w:rPr>
          <w:rStyle w:val="11"/>
          <w:b/>
          <w:color w:val="000000"/>
        </w:rPr>
        <w:t>Студента группы</w:t>
      </w:r>
      <w:r w:rsidR="00FA7086" w:rsidRPr="001C3521">
        <w:rPr>
          <w:rStyle w:val="11"/>
          <w:b/>
          <w:color w:val="000000"/>
        </w:rPr>
        <w:t xml:space="preserve"> __________________</w:t>
      </w:r>
    </w:p>
    <w:p w:rsidR="00731AD7" w:rsidRPr="001C3521" w:rsidRDefault="00B53E22" w:rsidP="00FA7086">
      <w:pPr>
        <w:pStyle w:val="a4"/>
        <w:framePr w:w="9768" w:h="1736" w:hRule="exact" w:wrap="none" w:vAnchor="page" w:hAnchor="page" w:x="1060" w:y="5789"/>
        <w:shd w:val="clear" w:color="auto" w:fill="auto"/>
        <w:tabs>
          <w:tab w:val="left" w:pos="426"/>
          <w:tab w:val="left" w:leader="underscore" w:pos="5640"/>
        </w:tabs>
        <w:spacing w:before="0" w:after="0" w:line="250" w:lineRule="exact"/>
        <w:jc w:val="center"/>
        <w:rPr>
          <w:b/>
        </w:rPr>
      </w:pPr>
      <w:r w:rsidRPr="001C3521">
        <w:rPr>
          <w:rStyle w:val="11"/>
          <w:b/>
          <w:color w:val="000000"/>
        </w:rPr>
        <w:t>Специальность</w:t>
      </w:r>
      <w:r w:rsidR="00FA7086" w:rsidRPr="001C3521">
        <w:rPr>
          <w:rStyle w:val="11"/>
          <w:b/>
          <w:color w:val="000000"/>
        </w:rPr>
        <w:t xml:space="preserve"> ________________________</w:t>
      </w:r>
    </w:p>
    <w:p w:rsidR="00731AD7" w:rsidRPr="001C3521" w:rsidRDefault="00B53E22" w:rsidP="0005492D">
      <w:pPr>
        <w:pStyle w:val="a4"/>
        <w:framePr w:w="9768" w:h="800" w:hRule="exact" w:wrap="none" w:vAnchor="page" w:hAnchor="page" w:x="1070" w:y="9139"/>
        <w:shd w:val="clear" w:color="auto" w:fill="auto"/>
        <w:tabs>
          <w:tab w:val="left" w:pos="426"/>
          <w:tab w:val="left" w:leader="underscore" w:pos="6346"/>
        </w:tabs>
        <w:spacing w:before="0" w:after="187" w:line="250" w:lineRule="exact"/>
        <w:ind w:left="840"/>
        <w:rPr>
          <w:b/>
        </w:rPr>
      </w:pPr>
      <w:r w:rsidRPr="001C3521">
        <w:rPr>
          <w:rStyle w:val="11"/>
          <w:b/>
          <w:color w:val="000000"/>
        </w:rPr>
        <w:t>ФИО</w:t>
      </w:r>
      <w:r w:rsidR="00FA7086" w:rsidRPr="001C3521">
        <w:rPr>
          <w:rStyle w:val="11"/>
          <w:b/>
          <w:color w:val="000000"/>
        </w:rPr>
        <w:t>_____________________________________________________________</w:t>
      </w:r>
      <w:r w:rsidRPr="001C3521">
        <w:rPr>
          <w:rStyle w:val="11"/>
          <w:b/>
          <w:color w:val="000000"/>
        </w:rPr>
        <w:tab/>
      </w:r>
    </w:p>
    <w:p w:rsidR="00731AD7" w:rsidRPr="001C3521" w:rsidRDefault="00FA7086" w:rsidP="0005492D">
      <w:pPr>
        <w:pStyle w:val="a4"/>
        <w:framePr w:w="9768" w:h="800" w:hRule="exact" w:wrap="none" w:vAnchor="page" w:hAnchor="page" w:x="1070" w:y="9139"/>
        <w:shd w:val="clear" w:color="auto" w:fill="auto"/>
        <w:tabs>
          <w:tab w:val="left" w:pos="426"/>
          <w:tab w:val="right" w:leader="underscore" w:pos="6499"/>
        </w:tabs>
        <w:spacing w:before="0" w:after="0" w:line="250" w:lineRule="exact"/>
        <w:ind w:left="840"/>
        <w:rPr>
          <w:b/>
        </w:rPr>
      </w:pPr>
      <w:r w:rsidRPr="001C3521">
        <w:rPr>
          <w:rStyle w:val="11"/>
          <w:b/>
          <w:color w:val="000000"/>
        </w:rPr>
        <w:t>Г</w:t>
      </w:r>
      <w:r w:rsidR="00B53E22" w:rsidRPr="001C3521">
        <w:rPr>
          <w:rStyle w:val="11"/>
          <w:b/>
          <w:color w:val="000000"/>
        </w:rPr>
        <w:t>од поступления</w:t>
      </w:r>
      <w:r w:rsidR="00B53E22" w:rsidRPr="001C3521">
        <w:rPr>
          <w:rStyle w:val="11"/>
          <w:b/>
          <w:color w:val="000000"/>
        </w:rPr>
        <w:tab/>
      </w:r>
      <w:r w:rsidRPr="001C3521">
        <w:rPr>
          <w:rStyle w:val="11"/>
          <w:b/>
          <w:color w:val="000000"/>
        </w:rPr>
        <w:t xml:space="preserve"> </w:t>
      </w:r>
      <w:r w:rsidR="00B53E22" w:rsidRPr="001C3521">
        <w:rPr>
          <w:rStyle w:val="11"/>
          <w:b/>
          <w:color w:val="000000"/>
        </w:rPr>
        <w:t>/ Год выпуска</w:t>
      </w:r>
      <w:r w:rsidRPr="001C3521">
        <w:rPr>
          <w:rStyle w:val="11"/>
          <w:b/>
          <w:color w:val="000000"/>
        </w:rPr>
        <w:t xml:space="preserve"> </w:t>
      </w:r>
      <w:r w:rsidRPr="001C3521">
        <w:rPr>
          <w:rStyle w:val="11"/>
          <w:b/>
          <w:color w:val="000000"/>
        </w:rPr>
        <w:tab/>
        <w:t>_______________</w:t>
      </w:r>
    </w:p>
    <w:p w:rsidR="00731AD7" w:rsidRPr="001C3521" w:rsidRDefault="00FA7086" w:rsidP="0005492D">
      <w:pPr>
        <w:pStyle w:val="a4"/>
        <w:framePr w:w="9768" w:h="291" w:hRule="exact" w:wrap="none" w:vAnchor="page" w:hAnchor="page" w:x="1070" w:y="14452"/>
        <w:shd w:val="clear" w:color="auto" w:fill="auto"/>
        <w:tabs>
          <w:tab w:val="left" w:pos="426"/>
        </w:tabs>
        <w:spacing w:before="0" w:after="0" w:line="250" w:lineRule="exact"/>
        <w:jc w:val="center"/>
        <w:rPr>
          <w:b/>
        </w:rPr>
      </w:pPr>
      <w:proofErr w:type="spellStart"/>
      <w:r w:rsidRPr="001C3521">
        <w:rPr>
          <w:rStyle w:val="11"/>
          <w:b/>
          <w:color w:val="000000"/>
        </w:rPr>
        <w:t>г.Ростов</w:t>
      </w:r>
      <w:proofErr w:type="spellEnd"/>
      <w:r w:rsidRPr="001C3521">
        <w:rPr>
          <w:rStyle w:val="11"/>
          <w:b/>
          <w:color w:val="000000"/>
        </w:rPr>
        <w:t>-на-Дону</w:t>
      </w:r>
    </w:p>
    <w:p w:rsidR="00731AD7" w:rsidRPr="001C3521" w:rsidRDefault="00731AD7" w:rsidP="0005492D">
      <w:pPr>
        <w:tabs>
          <w:tab w:val="left" w:pos="426"/>
        </w:tabs>
        <w:rPr>
          <w:rFonts w:cs="Times New Roman"/>
          <w:b/>
          <w:color w:val="auto"/>
          <w:sz w:val="2"/>
          <w:szCs w:val="2"/>
        </w:rPr>
        <w:sectPr w:rsidR="00731AD7" w:rsidRPr="001C3521" w:rsidSect="0005492D">
          <w:pgSz w:w="11906" w:h="16838"/>
          <w:pgMar w:top="0" w:right="1133" w:bottom="0" w:left="1418" w:header="0" w:footer="3" w:gutter="0"/>
          <w:cols w:space="720"/>
          <w:noEndnote/>
          <w:docGrid w:linePitch="360"/>
        </w:sectPr>
      </w:pPr>
    </w:p>
    <w:p w:rsidR="00731AD7" w:rsidRDefault="00B53E22" w:rsidP="00F745CD">
      <w:pPr>
        <w:pStyle w:val="21"/>
        <w:shd w:val="clear" w:color="auto" w:fill="auto"/>
        <w:tabs>
          <w:tab w:val="left" w:pos="426"/>
        </w:tabs>
        <w:spacing w:after="0" w:line="485" w:lineRule="exact"/>
        <w:ind w:left="140"/>
      </w:pPr>
      <w:r>
        <w:rPr>
          <w:rStyle w:val="2"/>
          <w:b/>
          <w:bCs/>
          <w:color w:val="000000"/>
        </w:rPr>
        <w:lastRenderedPageBreak/>
        <w:t>РАЗДЕЛ I. ПОРТФОЛИО УЧЕБНО-ПРОФЕССИОНАЛЬНЫХ ДОСТИЖЕНИЙ</w:t>
      </w:r>
    </w:p>
    <w:p w:rsidR="00F745CD" w:rsidRDefault="00F745CD" w:rsidP="00F745CD">
      <w:pPr>
        <w:pStyle w:val="21"/>
        <w:shd w:val="clear" w:color="auto" w:fill="auto"/>
        <w:tabs>
          <w:tab w:val="left" w:pos="426"/>
          <w:tab w:val="left" w:leader="underscore" w:pos="8051"/>
        </w:tabs>
        <w:spacing w:after="0" w:line="485" w:lineRule="exact"/>
        <w:ind w:left="760" w:right="-1" w:firstLine="1660"/>
        <w:jc w:val="left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  </w:t>
      </w:r>
    </w:p>
    <w:p w:rsidR="00FA7086" w:rsidRDefault="00B53E22" w:rsidP="00F745CD">
      <w:pPr>
        <w:pStyle w:val="21"/>
        <w:shd w:val="clear" w:color="auto" w:fill="auto"/>
        <w:tabs>
          <w:tab w:val="left" w:pos="426"/>
          <w:tab w:val="left" w:leader="underscore" w:pos="8051"/>
        </w:tabs>
        <w:spacing w:after="0" w:line="485" w:lineRule="exact"/>
        <w:ind w:left="760" w:right="-1" w:firstLine="1660"/>
        <w:jc w:val="left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ОЦЕНКА СОДЕРЖИМОГО ПОРТФОЛИО </w:t>
      </w:r>
    </w:p>
    <w:p w:rsidR="00F745CD" w:rsidRDefault="00F745CD" w:rsidP="00F745CD">
      <w:pPr>
        <w:pStyle w:val="21"/>
        <w:shd w:val="clear" w:color="auto" w:fill="auto"/>
        <w:tabs>
          <w:tab w:val="left" w:pos="426"/>
          <w:tab w:val="left" w:leader="underscore" w:pos="8051"/>
        </w:tabs>
        <w:spacing w:after="0" w:line="485" w:lineRule="exact"/>
        <w:ind w:left="760" w:right="2540" w:firstLine="1660"/>
        <w:jc w:val="left"/>
        <w:rPr>
          <w:rStyle w:val="2"/>
          <w:b/>
          <w:bCs/>
          <w:color w:val="000000"/>
        </w:rPr>
      </w:pPr>
    </w:p>
    <w:p w:rsidR="00731AD7" w:rsidRDefault="00B53E22" w:rsidP="00F745CD">
      <w:pPr>
        <w:pStyle w:val="21"/>
        <w:shd w:val="clear" w:color="auto" w:fill="auto"/>
        <w:tabs>
          <w:tab w:val="left" w:pos="426"/>
          <w:tab w:val="left" w:leader="underscore" w:pos="8051"/>
        </w:tabs>
        <w:spacing w:after="0" w:line="485" w:lineRule="exact"/>
        <w:ind w:left="760" w:right="2540" w:firstLine="1660"/>
        <w:jc w:val="left"/>
      </w:pPr>
      <w:r>
        <w:rPr>
          <w:rStyle w:val="2"/>
          <w:b/>
          <w:bCs/>
          <w:color w:val="000000"/>
        </w:rPr>
        <w:t>по специальности</w:t>
      </w:r>
      <w:r>
        <w:rPr>
          <w:rStyle w:val="2"/>
          <w:b/>
          <w:bCs/>
          <w:color w:val="000000"/>
        </w:rPr>
        <w:tab/>
      </w:r>
    </w:p>
    <w:p w:rsidR="00731AD7" w:rsidRDefault="00F745CD" w:rsidP="00F745CD">
      <w:pPr>
        <w:pStyle w:val="a8"/>
        <w:shd w:val="clear" w:color="auto" w:fill="auto"/>
        <w:tabs>
          <w:tab w:val="left" w:pos="426"/>
        </w:tabs>
        <w:spacing w:line="250" w:lineRule="exact"/>
        <w:rPr>
          <w:rStyle w:val="a7"/>
          <w:b/>
          <w:bCs/>
          <w:color w:val="000000"/>
        </w:rPr>
      </w:pPr>
      <w:r>
        <w:rPr>
          <w:rStyle w:val="a7"/>
          <w:b/>
          <w:bCs/>
          <w:color w:val="000000"/>
        </w:rPr>
        <w:t xml:space="preserve">                                       </w:t>
      </w:r>
      <w:r w:rsidR="00B53E22">
        <w:rPr>
          <w:rStyle w:val="a7"/>
          <w:b/>
          <w:bCs/>
          <w:color w:val="000000"/>
        </w:rPr>
        <w:t>для экзамена (квалификационного) по ПМ</w:t>
      </w:r>
    </w:p>
    <w:p w:rsidR="00F745CD" w:rsidRDefault="00F745CD" w:rsidP="00F745CD">
      <w:pPr>
        <w:pStyle w:val="a8"/>
        <w:shd w:val="clear" w:color="auto" w:fill="auto"/>
        <w:tabs>
          <w:tab w:val="left" w:pos="426"/>
        </w:tabs>
        <w:spacing w:line="250" w:lineRule="exact"/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002"/>
        <w:gridCol w:w="2438"/>
        <w:gridCol w:w="2102"/>
        <w:gridCol w:w="922"/>
        <w:gridCol w:w="1921"/>
      </w:tblGrid>
      <w:tr w:rsidR="00731AD7" w:rsidTr="00F745CD">
        <w:trPr>
          <w:trHeight w:hRule="exact" w:val="845"/>
        </w:trPr>
        <w:tc>
          <w:tcPr>
            <w:tcW w:w="821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60" w:line="250" w:lineRule="exact"/>
              <w:ind w:left="120"/>
              <w:jc w:val="left"/>
            </w:pPr>
            <w:r>
              <w:rPr>
                <w:color w:val="000000"/>
              </w:rPr>
              <w:t>№</w:t>
            </w:r>
          </w:p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60" w:after="0" w:line="250" w:lineRule="exact"/>
              <w:ind w:left="12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2002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20"/>
              <w:jc w:val="left"/>
            </w:pPr>
            <w:r>
              <w:rPr>
                <w:color w:val="000000"/>
              </w:rPr>
              <w:t>ПК и ОК</w:t>
            </w:r>
          </w:p>
        </w:tc>
        <w:tc>
          <w:tcPr>
            <w:tcW w:w="2438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</w:pPr>
            <w:r>
              <w:rPr>
                <w:color w:val="000000"/>
              </w:rPr>
              <w:t>Показатели оценки результата</w:t>
            </w:r>
          </w:p>
        </w:tc>
        <w:tc>
          <w:tcPr>
            <w:tcW w:w="2102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ind w:left="120"/>
              <w:jc w:val="left"/>
            </w:pPr>
            <w:r>
              <w:rPr>
                <w:color w:val="000000"/>
              </w:rPr>
              <w:t>Подтверждение</w:t>
            </w:r>
          </w:p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ind w:left="120"/>
              <w:jc w:val="left"/>
            </w:pPr>
            <w:r>
              <w:rPr>
                <w:color w:val="000000"/>
              </w:rPr>
              <w:t>освоения</w:t>
            </w:r>
          </w:p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ind w:left="120"/>
              <w:jc w:val="left"/>
            </w:pPr>
            <w:r>
              <w:rPr>
                <w:color w:val="000000"/>
              </w:rPr>
              <w:t>компетенции</w:t>
            </w:r>
          </w:p>
        </w:tc>
        <w:tc>
          <w:tcPr>
            <w:tcW w:w="922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20"/>
              <w:jc w:val="left"/>
            </w:pPr>
            <w:r>
              <w:rPr>
                <w:color w:val="000000"/>
              </w:rPr>
              <w:t>Сроки</w:t>
            </w:r>
          </w:p>
        </w:tc>
        <w:tc>
          <w:tcPr>
            <w:tcW w:w="1921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120" w:line="250" w:lineRule="exact"/>
              <w:ind w:left="120"/>
              <w:jc w:val="left"/>
            </w:pPr>
            <w:r>
              <w:rPr>
                <w:color w:val="000000"/>
              </w:rPr>
              <w:t>Результат,</w:t>
            </w:r>
          </w:p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120" w:after="0" w:line="250" w:lineRule="exact"/>
              <w:ind w:left="120"/>
              <w:jc w:val="left"/>
            </w:pPr>
            <w:r>
              <w:rPr>
                <w:color w:val="000000"/>
              </w:rPr>
              <w:t>оценка</w:t>
            </w:r>
          </w:p>
        </w:tc>
      </w:tr>
      <w:tr w:rsidR="00731AD7" w:rsidTr="00F745CD">
        <w:trPr>
          <w:trHeight w:hRule="exact" w:val="283"/>
        </w:trPr>
        <w:tc>
          <w:tcPr>
            <w:tcW w:w="821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right="18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200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21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1AD7" w:rsidTr="00F745CD">
        <w:trPr>
          <w:trHeight w:hRule="exact" w:val="288"/>
        </w:trPr>
        <w:tc>
          <w:tcPr>
            <w:tcW w:w="821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right="18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200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21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1AD7" w:rsidTr="00F745CD">
        <w:trPr>
          <w:trHeight w:hRule="exact" w:val="298"/>
        </w:trPr>
        <w:tc>
          <w:tcPr>
            <w:tcW w:w="821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right="180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200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21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745CD" w:rsidRDefault="00F745CD" w:rsidP="00F745CD">
      <w:pPr>
        <w:pStyle w:val="24"/>
        <w:shd w:val="clear" w:color="auto" w:fill="auto"/>
        <w:tabs>
          <w:tab w:val="left" w:pos="426"/>
        </w:tabs>
        <w:spacing w:line="250" w:lineRule="exact"/>
        <w:rPr>
          <w:rStyle w:val="23"/>
          <w:color w:val="000000"/>
        </w:rPr>
      </w:pPr>
    </w:p>
    <w:p w:rsidR="00731AD7" w:rsidRPr="00F745CD" w:rsidRDefault="00B53E22" w:rsidP="00F745CD">
      <w:pPr>
        <w:pStyle w:val="24"/>
        <w:shd w:val="clear" w:color="auto" w:fill="auto"/>
        <w:tabs>
          <w:tab w:val="left" w:pos="426"/>
        </w:tabs>
        <w:spacing w:line="250" w:lineRule="exact"/>
        <w:jc w:val="center"/>
        <w:rPr>
          <w:b/>
        </w:rPr>
      </w:pPr>
      <w:r w:rsidRPr="00F745CD">
        <w:rPr>
          <w:rStyle w:val="23"/>
          <w:b/>
          <w:color w:val="000000"/>
        </w:rPr>
        <w:t>Свидетельства освоения ПК и ОК</w:t>
      </w:r>
    </w:p>
    <w:p w:rsidR="00731AD7" w:rsidRDefault="00B53E22" w:rsidP="00F745CD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791"/>
        </w:tabs>
        <w:spacing w:before="0" w:after="0" w:line="480" w:lineRule="exact"/>
        <w:ind w:left="426" w:firstLine="283"/>
      </w:pPr>
      <w:r>
        <w:rPr>
          <w:rStyle w:val="11"/>
          <w:color w:val="000000"/>
        </w:rPr>
        <w:t>Сводная ведомость успеваемости</w:t>
      </w:r>
    </w:p>
    <w:p w:rsidR="00731AD7" w:rsidRDefault="00B53E22" w:rsidP="00F745CD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791"/>
        </w:tabs>
        <w:spacing w:before="0" w:after="0" w:line="480" w:lineRule="exact"/>
        <w:ind w:left="426" w:firstLine="283"/>
      </w:pPr>
      <w:r>
        <w:rPr>
          <w:rStyle w:val="11"/>
          <w:color w:val="000000"/>
        </w:rPr>
        <w:t>Аттестационные листы по учебной практике</w:t>
      </w:r>
    </w:p>
    <w:p w:rsidR="00731AD7" w:rsidRDefault="00B53E22" w:rsidP="00F745CD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791"/>
        </w:tabs>
        <w:spacing w:before="0" w:after="0" w:line="480" w:lineRule="exact"/>
        <w:ind w:left="426" w:firstLine="283"/>
      </w:pPr>
      <w:r>
        <w:rPr>
          <w:rStyle w:val="11"/>
          <w:color w:val="000000"/>
        </w:rPr>
        <w:t>Аттестационные листы по производственной практике</w:t>
      </w:r>
    </w:p>
    <w:p w:rsidR="00731AD7" w:rsidRDefault="00B53E22" w:rsidP="00F745CD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791"/>
        </w:tabs>
        <w:spacing w:before="0" w:after="0" w:line="480" w:lineRule="exact"/>
        <w:ind w:left="426" w:firstLine="283"/>
      </w:pPr>
      <w:r>
        <w:rPr>
          <w:rStyle w:val="11"/>
          <w:color w:val="000000"/>
        </w:rPr>
        <w:t xml:space="preserve">Аттестационные листы по </w:t>
      </w:r>
      <w:r>
        <w:rPr>
          <w:color w:val="000000"/>
        </w:rPr>
        <w:t>курсовым работам</w:t>
      </w:r>
    </w:p>
    <w:p w:rsidR="00731AD7" w:rsidRDefault="00B53E22" w:rsidP="00F745CD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791"/>
        </w:tabs>
        <w:spacing w:before="0" w:after="0" w:line="480" w:lineRule="exact"/>
        <w:ind w:left="426" w:firstLine="283"/>
      </w:pPr>
      <w:r>
        <w:rPr>
          <w:rStyle w:val="11"/>
          <w:color w:val="000000"/>
        </w:rPr>
        <w:t>Справка с места работы (для работающих студентов).</w:t>
      </w:r>
    </w:p>
    <w:p w:rsidR="00731AD7" w:rsidRDefault="00B53E22" w:rsidP="00F745CD">
      <w:pPr>
        <w:pStyle w:val="a4"/>
        <w:numPr>
          <w:ilvl w:val="0"/>
          <w:numId w:val="6"/>
        </w:numPr>
        <w:shd w:val="clear" w:color="auto" w:fill="auto"/>
        <w:tabs>
          <w:tab w:val="left" w:pos="284"/>
          <w:tab w:val="left" w:pos="791"/>
        </w:tabs>
        <w:spacing w:before="0" w:after="0" w:line="480" w:lineRule="exact"/>
        <w:ind w:right="260" w:firstLine="709"/>
      </w:pPr>
      <w:r>
        <w:rPr>
          <w:rStyle w:val="11"/>
          <w:color w:val="000000"/>
        </w:rPr>
        <w:t>Документы о присвоении категории (разряда), о повышении квалификации (для работающих студентов).</w:t>
      </w:r>
    </w:p>
    <w:p w:rsidR="00731AD7" w:rsidRDefault="00B53E22" w:rsidP="00F745CD">
      <w:pPr>
        <w:pStyle w:val="a4"/>
        <w:numPr>
          <w:ilvl w:val="0"/>
          <w:numId w:val="6"/>
        </w:numPr>
        <w:shd w:val="clear" w:color="auto" w:fill="auto"/>
        <w:tabs>
          <w:tab w:val="left" w:pos="284"/>
          <w:tab w:val="left" w:pos="791"/>
        </w:tabs>
        <w:spacing w:before="0" w:after="0" w:line="480" w:lineRule="exact"/>
        <w:ind w:right="260" w:firstLine="709"/>
      </w:pPr>
      <w:r>
        <w:rPr>
          <w:rStyle w:val="11"/>
          <w:color w:val="000000"/>
        </w:rPr>
        <w:t xml:space="preserve">Сертификаты об успешном освоении </w:t>
      </w:r>
      <w:proofErr w:type="spellStart"/>
      <w:r>
        <w:rPr>
          <w:rStyle w:val="11"/>
          <w:color w:val="000000"/>
        </w:rPr>
        <w:t>тренинговых</w:t>
      </w:r>
      <w:proofErr w:type="spellEnd"/>
      <w:r>
        <w:rPr>
          <w:rStyle w:val="11"/>
          <w:color w:val="000000"/>
        </w:rPr>
        <w:t xml:space="preserve"> и обучающих программ (например, тренинг "технология карьеры", обучающая программа для продвинутого пользователя ПК и т.д.)</w:t>
      </w:r>
    </w:p>
    <w:p w:rsidR="00731AD7" w:rsidRDefault="00B53E22" w:rsidP="00F745CD">
      <w:pPr>
        <w:pStyle w:val="a4"/>
        <w:numPr>
          <w:ilvl w:val="0"/>
          <w:numId w:val="6"/>
        </w:numPr>
        <w:shd w:val="clear" w:color="auto" w:fill="auto"/>
        <w:tabs>
          <w:tab w:val="left" w:pos="284"/>
          <w:tab w:val="left" w:pos="791"/>
        </w:tabs>
        <w:spacing w:before="0" w:after="0" w:line="480" w:lineRule="exact"/>
        <w:ind w:firstLine="709"/>
      </w:pPr>
      <w:r>
        <w:rPr>
          <w:rStyle w:val="11"/>
          <w:color w:val="000000"/>
        </w:rPr>
        <w:t>другие свидетельства освоения о</w:t>
      </w:r>
      <w:r w:rsidRPr="00F745CD">
        <w:rPr>
          <w:rStyle w:val="11"/>
          <w:color w:val="000000"/>
        </w:rPr>
        <w:t>б</w:t>
      </w:r>
      <w:r w:rsidRPr="00F745CD">
        <w:rPr>
          <w:color w:val="000000"/>
        </w:rPr>
        <w:t>щи</w:t>
      </w:r>
      <w:r>
        <w:rPr>
          <w:rStyle w:val="11"/>
          <w:color w:val="000000"/>
        </w:rPr>
        <w:t>х и профессиональных компетенций.</w:t>
      </w:r>
    </w:p>
    <w:p w:rsidR="00F745CD" w:rsidRDefault="00F745CD" w:rsidP="00F745CD">
      <w:pPr>
        <w:pStyle w:val="21"/>
        <w:shd w:val="clear" w:color="auto" w:fill="auto"/>
        <w:tabs>
          <w:tab w:val="left" w:pos="426"/>
        </w:tabs>
        <w:spacing w:after="0" w:line="480" w:lineRule="exact"/>
        <w:ind w:left="140"/>
        <w:rPr>
          <w:rStyle w:val="2"/>
          <w:b/>
          <w:bCs/>
          <w:color w:val="000000"/>
        </w:rPr>
      </w:pPr>
    </w:p>
    <w:p w:rsidR="00731AD7" w:rsidRDefault="00B53E22" w:rsidP="00F745CD">
      <w:pPr>
        <w:pStyle w:val="21"/>
        <w:shd w:val="clear" w:color="auto" w:fill="auto"/>
        <w:tabs>
          <w:tab w:val="left" w:pos="426"/>
        </w:tabs>
        <w:spacing w:after="0" w:line="480" w:lineRule="exact"/>
        <w:ind w:left="140"/>
        <w:rPr>
          <w:rStyle w:val="25"/>
          <w:b/>
          <w:bCs/>
          <w:color w:val="000000"/>
          <w:u w:val="none"/>
        </w:rPr>
      </w:pPr>
      <w:r>
        <w:rPr>
          <w:rStyle w:val="2"/>
          <w:b/>
          <w:bCs/>
          <w:color w:val="000000"/>
        </w:rPr>
        <w:t>РАЗДЕЛ 2. ПОРТФОЛИО ТВОРЧЕСКИХ ДОСТИЖЕ</w:t>
      </w:r>
      <w:r w:rsidRPr="00F745CD">
        <w:rPr>
          <w:rStyle w:val="25"/>
          <w:b/>
          <w:bCs/>
          <w:color w:val="000000"/>
          <w:u w:val="none"/>
        </w:rPr>
        <w:t>НИЙ</w:t>
      </w:r>
    </w:p>
    <w:p w:rsidR="00F745CD" w:rsidRDefault="00F745CD" w:rsidP="00F745CD">
      <w:pPr>
        <w:pStyle w:val="21"/>
        <w:shd w:val="clear" w:color="auto" w:fill="auto"/>
        <w:tabs>
          <w:tab w:val="left" w:pos="426"/>
        </w:tabs>
        <w:spacing w:after="0" w:line="480" w:lineRule="exact"/>
        <w:ind w:left="14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2822"/>
        <w:gridCol w:w="1915"/>
        <w:gridCol w:w="2021"/>
        <w:gridCol w:w="1714"/>
      </w:tblGrid>
      <w:tr w:rsidR="00731AD7">
        <w:trPr>
          <w:trHeight w:hRule="exact" w:val="8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60"/>
              <w:jc w:val="left"/>
            </w:pPr>
            <w:r>
              <w:rPr>
                <w:color w:val="000000"/>
              </w:rPr>
              <w:t>№ 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40"/>
              <w:jc w:val="left"/>
            </w:pPr>
            <w:r>
              <w:rPr>
                <w:color w:val="000000"/>
              </w:rPr>
              <w:t>Название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120" w:line="250" w:lineRule="exact"/>
              <w:jc w:val="center"/>
            </w:pPr>
            <w:r>
              <w:rPr>
                <w:color w:val="000000"/>
              </w:rPr>
              <w:t>Дата</w:t>
            </w:r>
          </w:p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120" w:after="0" w:line="250" w:lineRule="exact"/>
              <w:jc w:val="center"/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jc w:val="center"/>
            </w:pPr>
            <w:r>
              <w:rPr>
                <w:color w:val="000000"/>
              </w:rPr>
              <w:t>Тема</w:t>
            </w:r>
          </w:p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jc w:val="center"/>
            </w:pPr>
            <w:r>
              <w:rPr>
                <w:color w:val="000000"/>
              </w:rPr>
              <w:t>выступления,</w:t>
            </w:r>
          </w:p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jc w:val="center"/>
            </w:pPr>
            <w:r>
              <w:rPr>
                <w:color w:val="000000"/>
              </w:rPr>
              <w:t>проекта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320"/>
              <w:jc w:val="left"/>
            </w:pPr>
            <w:r>
              <w:rPr>
                <w:color w:val="000000"/>
              </w:rPr>
              <w:t>Результат</w:t>
            </w:r>
          </w:p>
        </w:tc>
      </w:tr>
      <w:tr w:rsidR="00731AD7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6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1AD7"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6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1AD7" w:rsidRDefault="00731AD7" w:rsidP="0005492D">
      <w:pPr>
        <w:tabs>
          <w:tab w:val="left" w:pos="426"/>
        </w:tabs>
        <w:rPr>
          <w:rFonts w:cs="Times New Roman"/>
          <w:color w:val="auto"/>
          <w:sz w:val="2"/>
          <w:szCs w:val="2"/>
        </w:rPr>
        <w:sectPr w:rsidR="00731AD7" w:rsidSect="001C3521">
          <w:pgSz w:w="11906" w:h="16838"/>
          <w:pgMar w:top="993" w:right="1133" w:bottom="1134" w:left="1418" w:header="0" w:footer="3" w:gutter="0"/>
          <w:cols w:space="720"/>
          <w:noEndnote/>
          <w:docGrid w:linePitch="360"/>
        </w:sectPr>
      </w:pPr>
    </w:p>
    <w:p w:rsidR="00731AD7" w:rsidRPr="001C3521" w:rsidRDefault="00B53E22" w:rsidP="001C3521">
      <w:pPr>
        <w:pStyle w:val="a4"/>
        <w:shd w:val="clear" w:color="auto" w:fill="auto"/>
        <w:tabs>
          <w:tab w:val="left" w:pos="426"/>
        </w:tabs>
        <w:spacing w:before="0" w:after="0" w:line="480" w:lineRule="exact"/>
        <w:jc w:val="center"/>
        <w:rPr>
          <w:b/>
        </w:rPr>
      </w:pPr>
      <w:r w:rsidRPr="001C3521">
        <w:rPr>
          <w:rStyle w:val="11"/>
          <w:b/>
          <w:color w:val="000000"/>
        </w:rPr>
        <w:lastRenderedPageBreak/>
        <w:t>Свидетельства о наличии устойчивого интереса к избранной профессии, активном участии в конкурсах профессионального мастерства, в исследовательской</w:t>
      </w:r>
      <w:r w:rsidR="001C3521" w:rsidRPr="001C3521">
        <w:rPr>
          <w:b/>
        </w:rPr>
        <w:t xml:space="preserve"> </w:t>
      </w:r>
      <w:r w:rsidRPr="001C3521">
        <w:rPr>
          <w:rStyle w:val="11"/>
          <w:b/>
          <w:color w:val="000000"/>
        </w:rPr>
        <w:t>деятельности</w:t>
      </w:r>
    </w:p>
    <w:p w:rsidR="00731AD7" w:rsidRDefault="00B53E22" w:rsidP="001C3521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993"/>
        </w:tabs>
        <w:spacing w:before="0" w:after="0" w:line="480" w:lineRule="exact"/>
        <w:ind w:firstLine="567"/>
      </w:pPr>
      <w:r>
        <w:rPr>
          <w:rStyle w:val="11"/>
          <w:color w:val="000000"/>
        </w:rPr>
        <w:t>Тексты докладов на научно-практических конференциях</w:t>
      </w:r>
    </w:p>
    <w:p w:rsidR="00731AD7" w:rsidRDefault="00B53E22" w:rsidP="001C3521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993"/>
        </w:tabs>
        <w:spacing w:before="0" w:after="0" w:line="480" w:lineRule="exact"/>
        <w:ind w:firstLine="567"/>
      </w:pPr>
      <w:r>
        <w:rPr>
          <w:rStyle w:val="11"/>
          <w:color w:val="000000"/>
        </w:rPr>
        <w:t>Тексты статей в профессиональных журналах</w:t>
      </w:r>
    </w:p>
    <w:p w:rsidR="00731AD7" w:rsidRDefault="00B53E22" w:rsidP="001C3521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993"/>
        </w:tabs>
        <w:spacing w:before="0" w:after="0" w:line="480" w:lineRule="exact"/>
        <w:ind w:right="340" w:firstLine="567"/>
        <w:jc w:val="left"/>
      </w:pPr>
      <w:r>
        <w:rPr>
          <w:rStyle w:val="11"/>
          <w:color w:val="000000"/>
        </w:rPr>
        <w:t>Тезисы научно-исследовательских работ и документы об участии (грамоты, сертификаты, дипломы)</w:t>
      </w:r>
    </w:p>
    <w:p w:rsidR="00731AD7" w:rsidRDefault="001C3521" w:rsidP="001C3521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993"/>
        </w:tabs>
        <w:spacing w:before="0" w:after="0" w:line="480" w:lineRule="exact"/>
        <w:ind w:firstLine="567"/>
      </w:pPr>
      <w:r>
        <w:rPr>
          <w:rStyle w:val="11"/>
          <w:color w:val="000000"/>
        </w:rPr>
        <w:t>Г</w:t>
      </w:r>
      <w:r w:rsidR="00B53E22">
        <w:rPr>
          <w:rStyle w:val="11"/>
          <w:color w:val="000000"/>
        </w:rPr>
        <w:t>рамоты и благодарности за участие в семинарах, форумах, конференциях</w:t>
      </w:r>
    </w:p>
    <w:p w:rsidR="00731AD7" w:rsidRDefault="00B53E22" w:rsidP="001C3521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993"/>
        </w:tabs>
        <w:spacing w:before="0" w:after="0" w:line="480" w:lineRule="exact"/>
        <w:ind w:right="340" w:firstLine="567"/>
        <w:jc w:val="left"/>
      </w:pPr>
      <w:r>
        <w:rPr>
          <w:rStyle w:val="11"/>
          <w:color w:val="000000"/>
        </w:rPr>
        <w:t>Копии приказов о назначении именных стипендий (президентской, губернаторской и т.д.);</w:t>
      </w:r>
    </w:p>
    <w:p w:rsidR="00731AD7" w:rsidRPr="001C3521" w:rsidRDefault="00B53E22" w:rsidP="001C3521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993"/>
        </w:tabs>
        <w:spacing w:before="0" w:after="0" w:line="480" w:lineRule="exact"/>
        <w:ind w:firstLine="567"/>
        <w:rPr>
          <w:rStyle w:val="11"/>
        </w:rPr>
      </w:pPr>
      <w:r>
        <w:rPr>
          <w:rStyle w:val="11"/>
          <w:color w:val="000000"/>
        </w:rPr>
        <w:t>Фото и видео материалы по данному направлению.</w:t>
      </w:r>
    </w:p>
    <w:p w:rsidR="001C3521" w:rsidRDefault="001C3521" w:rsidP="001C3521">
      <w:pPr>
        <w:pStyle w:val="a4"/>
        <w:shd w:val="clear" w:color="auto" w:fill="auto"/>
        <w:tabs>
          <w:tab w:val="left" w:pos="426"/>
          <w:tab w:val="left" w:pos="567"/>
          <w:tab w:val="left" w:pos="993"/>
        </w:tabs>
        <w:spacing w:before="0" w:after="0" w:line="480" w:lineRule="exact"/>
        <w:ind w:left="567"/>
      </w:pPr>
    </w:p>
    <w:p w:rsidR="001C3521" w:rsidRDefault="00B53E22" w:rsidP="001C3521">
      <w:pPr>
        <w:pStyle w:val="21"/>
        <w:shd w:val="clear" w:color="auto" w:fill="auto"/>
        <w:tabs>
          <w:tab w:val="left" w:pos="426"/>
        </w:tabs>
        <w:spacing w:after="0" w:line="250" w:lineRule="exact"/>
        <w:ind w:left="88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Участие в работе органов студенческого самоуправления </w:t>
      </w:r>
    </w:p>
    <w:p w:rsidR="00731AD7" w:rsidRPr="001C3521" w:rsidRDefault="00B53E22" w:rsidP="001C3521">
      <w:pPr>
        <w:pStyle w:val="21"/>
        <w:shd w:val="clear" w:color="auto" w:fill="auto"/>
        <w:tabs>
          <w:tab w:val="left" w:pos="426"/>
        </w:tabs>
        <w:spacing w:after="0" w:line="250" w:lineRule="exact"/>
        <w:ind w:left="880"/>
        <w:rPr>
          <w:rStyle w:val="a7"/>
          <w:b/>
          <w:bCs/>
        </w:rPr>
      </w:pPr>
      <w:r>
        <w:rPr>
          <w:rStyle w:val="2"/>
          <w:b/>
          <w:bCs/>
          <w:color w:val="000000"/>
        </w:rPr>
        <w:t>и молодежных</w:t>
      </w:r>
      <w:r w:rsidR="001C3521">
        <w:rPr>
          <w:rStyle w:val="2"/>
          <w:b/>
          <w:bCs/>
          <w:color w:val="000000"/>
        </w:rPr>
        <w:t xml:space="preserve"> </w:t>
      </w:r>
      <w:r>
        <w:rPr>
          <w:rStyle w:val="a7"/>
          <w:b/>
          <w:bCs/>
          <w:color w:val="000000"/>
        </w:rPr>
        <w:t>общественных объединениях</w:t>
      </w:r>
    </w:p>
    <w:p w:rsidR="001C3521" w:rsidRDefault="001C3521" w:rsidP="00F745CD">
      <w:pPr>
        <w:pStyle w:val="a8"/>
        <w:shd w:val="clear" w:color="auto" w:fill="auto"/>
        <w:tabs>
          <w:tab w:val="left" w:pos="426"/>
        </w:tabs>
        <w:spacing w:line="25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2822"/>
        <w:gridCol w:w="1915"/>
        <w:gridCol w:w="1910"/>
        <w:gridCol w:w="1862"/>
      </w:tblGrid>
      <w:tr w:rsidR="00731AD7" w:rsidTr="001C3521">
        <w:trPr>
          <w:trHeight w:hRule="exact" w:val="2222"/>
        </w:trPr>
        <w:tc>
          <w:tcPr>
            <w:tcW w:w="1013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40"/>
              <w:jc w:val="left"/>
            </w:pPr>
            <w:r>
              <w:rPr>
                <w:color w:val="000000"/>
              </w:rPr>
              <w:t>№ п/п</w:t>
            </w:r>
          </w:p>
        </w:tc>
        <w:tc>
          <w:tcPr>
            <w:tcW w:w="2822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jc w:val="center"/>
            </w:pPr>
            <w:r>
              <w:rPr>
                <w:color w:val="000000"/>
              </w:rPr>
              <w:t>Орган студенческого самоуправления, название объединения</w:t>
            </w:r>
          </w:p>
        </w:tc>
        <w:tc>
          <w:tcPr>
            <w:tcW w:w="1915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jc w:val="center"/>
            </w:pPr>
            <w:r>
              <w:rPr>
                <w:color w:val="000000"/>
              </w:rPr>
              <w:t>Виды</w:t>
            </w:r>
          </w:p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jc w:val="center"/>
            </w:pPr>
            <w:r>
              <w:rPr>
                <w:color w:val="000000"/>
              </w:rPr>
              <w:t>деятельности</w:t>
            </w:r>
          </w:p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jc w:val="center"/>
            </w:pPr>
            <w:r>
              <w:rPr>
                <w:color w:val="000000"/>
              </w:rPr>
              <w:t>(поручения)</w:t>
            </w:r>
          </w:p>
        </w:tc>
        <w:tc>
          <w:tcPr>
            <w:tcW w:w="1910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120" w:line="250" w:lineRule="exact"/>
              <w:jc w:val="center"/>
            </w:pPr>
            <w:r>
              <w:rPr>
                <w:color w:val="000000"/>
              </w:rPr>
              <w:t>Период</w:t>
            </w:r>
          </w:p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120" w:after="0" w:line="250" w:lineRule="exact"/>
              <w:jc w:val="center"/>
            </w:pPr>
            <w:r>
              <w:rPr>
                <w:color w:val="000000"/>
              </w:rPr>
              <w:t>деятельности</w:t>
            </w:r>
          </w:p>
        </w:tc>
        <w:tc>
          <w:tcPr>
            <w:tcW w:w="1862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ind w:left="300"/>
              <w:jc w:val="left"/>
            </w:pPr>
            <w:r>
              <w:rPr>
                <w:color w:val="000000"/>
              </w:rPr>
              <w:t xml:space="preserve">Примечание (факты общественного признания деятельности - грамоты, </w:t>
            </w:r>
            <w:proofErr w:type="spellStart"/>
            <w:r>
              <w:rPr>
                <w:color w:val="000000"/>
              </w:rPr>
              <w:t>благ.письма</w:t>
            </w:r>
            <w:proofErr w:type="spellEnd"/>
            <w:r>
              <w:rPr>
                <w:color w:val="000000"/>
              </w:rPr>
              <w:t>, дипломы)</w:t>
            </w:r>
          </w:p>
        </w:tc>
      </w:tr>
      <w:tr w:rsidR="00731AD7" w:rsidTr="001C3521">
        <w:trPr>
          <w:trHeight w:hRule="exact" w:val="288"/>
        </w:trPr>
        <w:tc>
          <w:tcPr>
            <w:tcW w:w="1013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4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282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0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1AD7" w:rsidTr="001C3521">
        <w:trPr>
          <w:trHeight w:hRule="exact" w:val="283"/>
        </w:trPr>
        <w:tc>
          <w:tcPr>
            <w:tcW w:w="1013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4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82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0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1AD7" w:rsidTr="001C3521">
        <w:trPr>
          <w:trHeight w:hRule="exact" w:val="298"/>
        </w:trPr>
        <w:tc>
          <w:tcPr>
            <w:tcW w:w="1013" w:type="dxa"/>
            <w:shd w:val="clear" w:color="auto" w:fill="FFFFFF"/>
          </w:tcPr>
          <w:p w:rsidR="00731AD7" w:rsidRDefault="00B53E22" w:rsidP="00F745CD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4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282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0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31AD7" w:rsidRDefault="00731AD7" w:rsidP="00F745CD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3521" w:rsidRDefault="001C3521" w:rsidP="001C3521">
      <w:pPr>
        <w:pStyle w:val="a8"/>
        <w:shd w:val="clear" w:color="auto" w:fill="auto"/>
        <w:tabs>
          <w:tab w:val="left" w:pos="426"/>
        </w:tabs>
        <w:spacing w:line="250" w:lineRule="exact"/>
        <w:rPr>
          <w:rStyle w:val="a7"/>
          <w:b/>
          <w:bCs/>
          <w:color w:val="000000"/>
        </w:rPr>
      </w:pPr>
    </w:p>
    <w:p w:rsidR="00731AD7" w:rsidRDefault="00B53E22" w:rsidP="001C3521">
      <w:pPr>
        <w:pStyle w:val="a8"/>
        <w:shd w:val="clear" w:color="auto" w:fill="auto"/>
        <w:tabs>
          <w:tab w:val="left" w:pos="426"/>
        </w:tabs>
        <w:spacing w:line="250" w:lineRule="exact"/>
        <w:jc w:val="center"/>
        <w:rPr>
          <w:rStyle w:val="a7"/>
          <w:b/>
          <w:bCs/>
          <w:color w:val="000000"/>
        </w:rPr>
      </w:pPr>
      <w:r>
        <w:rPr>
          <w:rStyle w:val="a7"/>
          <w:b/>
          <w:bCs/>
          <w:color w:val="000000"/>
        </w:rPr>
        <w:t>Спортивные, военно-патриотические достижения студентов</w:t>
      </w:r>
    </w:p>
    <w:p w:rsidR="001C3521" w:rsidRDefault="001C3521" w:rsidP="001C3521">
      <w:pPr>
        <w:pStyle w:val="a8"/>
        <w:shd w:val="clear" w:color="auto" w:fill="auto"/>
        <w:tabs>
          <w:tab w:val="left" w:pos="426"/>
        </w:tabs>
        <w:spacing w:line="250" w:lineRule="exact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2760"/>
        <w:gridCol w:w="1992"/>
        <w:gridCol w:w="1915"/>
        <w:gridCol w:w="1814"/>
      </w:tblGrid>
      <w:tr w:rsidR="00731AD7">
        <w:trPr>
          <w:trHeight w:hRule="exact" w:val="16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40"/>
              <w:jc w:val="left"/>
            </w:pPr>
            <w:r>
              <w:rPr>
                <w:color w:val="000000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E0603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jc w:val="center"/>
            </w:pPr>
            <w:r>
              <w:rPr>
                <w:color w:val="000000"/>
              </w:rPr>
              <w:t>Вид спорта, в</w:t>
            </w:r>
            <w:r w:rsidR="00B53E22">
              <w:rPr>
                <w:color w:val="000000"/>
              </w:rPr>
              <w:t xml:space="preserve">ид </w:t>
            </w:r>
            <w:proofErr w:type="spellStart"/>
            <w:r w:rsidR="00B53E22">
              <w:rPr>
                <w:color w:val="000000"/>
              </w:rPr>
              <w:t>военно</w:t>
            </w:r>
            <w:r w:rsidR="00B53E22">
              <w:rPr>
                <w:color w:val="000000"/>
              </w:rPr>
              <w:softHyphen/>
              <w:t>патриотической</w:t>
            </w:r>
            <w:proofErr w:type="spellEnd"/>
            <w:r w:rsidR="00B53E22">
              <w:rPr>
                <w:color w:val="000000"/>
              </w:rPr>
              <w:t xml:space="preserve"> деятельности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ind w:left="200" w:firstLine="260"/>
              <w:jc w:val="left"/>
            </w:pPr>
            <w:r>
              <w:rPr>
                <w:color w:val="000000"/>
              </w:rPr>
              <w:t>Участие в соревнованиях, мероприятиях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jc w:val="center"/>
            </w:pPr>
            <w:r>
              <w:rPr>
                <w:color w:val="000000"/>
              </w:rPr>
              <w:t>Дата</w:t>
            </w:r>
          </w:p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jc w:val="center"/>
            </w:pPr>
            <w:r>
              <w:rPr>
                <w:color w:val="000000"/>
              </w:rPr>
              <w:t>соревнований,</w:t>
            </w:r>
          </w:p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jc w:val="center"/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ind w:hanging="160"/>
              <w:jc w:val="left"/>
            </w:pPr>
            <w:r>
              <w:rPr>
                <w:color w:val="000000"/>
              </w:rPr>
              <w:t>Примечание (отметка о наличии сертификата, грамоты, диплома)</w:t>
            </w:r>
          </w:p>
        </w:tc>
      </w:tr>
      <w:tr w:rsidR="00731AD7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4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1AD7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4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1AD7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4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3521" w:rsidRDefault="001C3521" w:rsidP="001C3521">
      <w:pPr>
        <w:pStyle w:val="21"/>
        <w:shd w:val="clear" w:color="auto" w:fill="auto"/>
        <w:tabs>
          <w:tab w:val="left" w:pos="426"/>
        </w:tabs>
        <w:spacing w:after="0" w:line="250" w:lineRule="exact"/>
        <w:ind w:left="3400"/>
        <w:jc w:val="left"/>
        <w:rPr>
          <w:rStyle w:val="2"/>
          <w:b/>
          <w:bCs/>
          <w:color w:val="000000"/>
        </w:rPr>
      </w:pPr>
    </w:p>
    <w:p w:rsidR="001C3521" w:rsidRDefault="001C3521" w:rsidP="001C3521">
      <w:pPr>
        <w:pStyle w:val="21"/>
        <w:shd w:val="clear" w:color="auto" w:fill="auto"/>
        <w:tabs>
          <w:tab w:val="left" w:pos="426"/>
        </w:tabs>
        <w:spacing w:after="0" w:line="250" w:lineRule="exact"/>
        <w:ind w:left="3400"/>
        <w:jc w:val="left"/>
        <w:rPr>
          <w:rStyle w:val="2"/>
          <w:b/>
          <w:bCs/>
          <w:color w:val="000000"/>
        </w:rPr>
      </w:pPr>
    </w:p>
    <w:p w:rsidR="001C3521" w:rsidRDefault="001C3521" w:rsidP="001C3521">
      <w:pPr>
        <w:pStyle w:val="21"/>
        <w:shd w:val="clear" w:color="auto" w:fill="auto"/>
        <w:tabs>
          <w:tab w:val="left" w:pos="426"/>
        </w:tabs>
        <w:spacing w:after="0" w:line="250" w:lineRule="exact"/>
        <w:ind w:left="3400"/>
        <w:jc w:val="left"/>
        <w:rPr>
          <w:rStyle w:val="2"/>
          <w:b/>
          <w:bCs/>
          <w:color w:val="000000"/>
        </w:rPr>
      </w:pPr>
    </w:p>
    <w:p w:rsidR="001C3521" w:rsidRDefault="001C3521" w:rsidP="001C3521">
      <w:pPr>
        <w:pStyle w:val="21"/>
        <w:shd w:val="clear" w:color="auto" w:fill="auto"/>
        <w:tabs>
          <w:tab w:val="left" w:pos="426"/>
        </w:tabs>
        <w:spacing w:after="0" w:line="250" w:lineRule="exact"/>
        <w:ind w:left="3400"/>
        <w:jc w:val="left"/>
        <w:rPr>
          <w:rStyle w:val="2"/>
          <w:b/>
          <w:bCs/>
          <w:color w:val="000000"/>
        </w:rPr>
      </w:pPr>
    </w:p>
    <w:p w:rsidR="001C3521" w:rsidRDefault="001C3521" w:rsidP="001C3521">
      <w:pPr>
        <w:pStyle w:val="21"/>
        <w:shd w:val="clear" w:color="auto" w:fill="auto"/>
        <w:tabs>
          <w:tab w:val="left" w:pos="426"/>
        </w:tabs>
        <w:spacing w:after="0" w:line="250" w:lineRule="exact"/>
        <w:ind w:left="3400"/>
        <w:jc w:val="left"/>
        <w:rPr>
          <w:rStyle w:val="2"/>
          <w:b/>
          <w:bCs/>
          <w:color w:val="000000"/>
        </w:rPr>
      </w:pPr>
    </w:p>
    <w:p w:rsidR="001C3521" w:rsidRDefault="001C3521" w:rsidP="001C3521">
      <w:pPr>
        <w:pStyle w:val="21"/>
        <w:shd w:val="clear" w:color="auto" w:fill="auto"/>
        <w:tabs>
          <w:tab w:val="left" w:pos="426"/>
        </w:tabs>
        <w:spacing w:after="0" w:line="250" w:lineRule="exact"/>
        <w:ind w:left="3400"/>
        <w:jc w:val="left"/>
        <w:rPr>
          <w:rStyle w:val="2"/>
          <w:b/>
          <w:bCs/>
          <w:color w:val="000000"/>
        </w:rPr>
      </w:pPr>
    </w:p>
    <w:tbl>
      <w:tblPr>
        <w:tblpPr w:leftFromText="180" w:rightFromText="180" w:horzAnchor="margin" w:tblpY="1141"/>
        <w:tblW w:w="9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2760"/>
        <w:gridCol w:w="1992"/>
        <w:gridCol w:w="1915"/>
        <w:gridCol w:w="1814"/>
      </w:tblGrid>
      <w:tr w:rsidR="00731AD7" w:rsidTr="001C3521">
        <w:trPr>
          <w:trHeight w:hRule="exact" w:val="16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60"/>
              <w:jc w:val="left"/>
            </w:pPr>
            <w:r>
              <w:rPr>
                <w:color w:val="000000"/>
              </w:rPr>
              <w:lastRenderedPageBreak/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jc w:val="center"/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jc w:val="center"/>
            </w:pPr>
            <w:r>
              <w:rPr>
                <w:color w:val="000000"/>
              </w:rPr>
              <w:t>Участие в конкурсах, фестивалях, смотрах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AD7" w:rsidRDefault="001C3521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74" w:lineRule="exact"/>
              <w:ind w:hanging="160"/>
              <w:jc w:val="left"/>
            </w:pPr>
            <w:r>
              <w:rPr>
                <w:color w:val="000000"/>
              </w:rPr>
              <w:t xml:space="preserve">Примечание (отметка </w:t>
            </w:r>
            <w:r w:rsidR="00B53E22">
              <w:rPr>
                <w:color w:val="000000"/>
              </w:rPr>
              <w:t>о наличии сертификата, грамоты, диплома)</w:t>
            </w:r>
          </w:p>
        </w:tc>
      </w:tr>
      <w:tr w:rsidR="00731AD7" w:rsidTr="001C3521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6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1AD7" w:rsidTr="001C3521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1AD7" w:rsidRDefault="00B53E22" w:rsidP="001C3521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50" w:lineRule="exact"/>
              <w:ind w:left="16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AD7" w:rsidRDefault="00731AD7" w:rsidP="001C3521">
            <w:pPr>
              <w:tabs>
                <w:tab w:val="left" w:pos="426"/>
              </w:tabs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3521" w:rsidRDefault="001C3521" w:rsidP="001C3521">
      <w:pPr>
        <w:pStyle w:val="a4"/>
        <w:shd w:val="clear" w:color="auto" w:fill="auto"/>
        <w:tabs>
          <w:tab w:val="left" w:pos="426"/>
        </w:tabs>
        <w:spacing w:before="0" w:after="0" w:line="480" w:lineRule="exact"/>
        <w:ind w:right="120"/>
        <w:jc w:val="center"/>
        <w:rPr>
          <w:rStyle w:val="11"/>
          <w:color w:val="000000"/>
        </w:rPr>
      </w:pPr>
    </w:p>
    <w:p w:rsidR="001C3521" w:rsidRDefault="001C3521" w:rsidP="001C3521">
      <w:pPr>
        <w:tabs>
          <w:tab w:val="left" w:pos="426"/>
        </w:tabs>
        <w:jc w:val="center"/>
        <w:rPr>
          <w:rFonts w:cs="Times New Roman"/>
          <w:color w:val="auto"/>
          <w:sz w:val="2"/>
          <w:szCs w:val="2"/>
        </w:rPr>
      </w:pPr>
      <w:r>
        <w:rPr>
          <w:rStyle w:val="2"/>
        </w:rPr>
        <w:t>Творческие достижения студентов</w:t>
      </w:r>
    </w:p>
    <w:p w:rsidR="001C3521" w:rsidRDefault="001C3521" w:rsidP="001C3521">
      <w:pPr>
        <w:pStyle w:val="a4"/>
        <w:shd w:val="clear" w:color="auto" w:fill="auto"/>
        <w:tabs>
          <w:tab w:val="left" w:pos="426"/>
        </w:tabs>
        <w:spacing w:before="0" w:after="0" w:line="480" w:lineRule="exact"/>
        <w:ind w:right="120"/>
        <w:jc w:val="center"/>
        <w:rPr>
          <w:rStyle w:val="11"/>
          <w:color w:val="000000"/>
        </w:rPr>
      </w:pPr>
    </w:p>
    <w:p w:rsidR="00731AD7" w:rsidRPr="001C3521" w:rsidRDefault="00B53E22" w:rsidP="001C3521">
      <w:pPr>
        <w:pStyle w:val="a4"/>
        <w:shd w:val="clear" w:color="auto" w:fill="auto"/>
        <w:tabs>
          <w:tab w:val="left" w:pos="426"/>
        </w:tabs>
        <w:spacing w:before="0" w:after="0" w:line="480" w:lineRule="exact"/>
        <w:ind w:right="120"/>
        <w:jc w:val="center"/>
        <w:rPr>
          <w:b/>
        </w:rPr>
      </w:pPr>
      <w:r w:rsidRPr="001C3521">
        <w:rPr>
          <w:rStyle w:val="11"/>
          <w:b/>
          <w:color w:val="000000"/>
        </w:rPr>
        <w:t>Свидетельства коммуникативной активности, участия в студенческом самоуправлении, активной социальной позиции</w:t>
      </w:r>
    </w:p>
    <w:p w:rsidR="00731AD7" w:rsidRDefault="00B53E22" w:rsidP="001C3521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80"/>
        </w:tabs>
        <w:spacing w:before="0" w:after="0" w:line="480" w:lineRule="exact"/>
        <w:ind w:firstLine="567"/>
      </w:pPr>
      <w:r>
        <w:rPr>
          <w:rStyle w:val="11"/>
          <w:color w:val="000000"/>
        </w:rPr>
        <w:t>Проекты и программы, в которых участвовали, их результативность</w:t>
      </w:r>
      <w:r w:rsidR="001C3521">
        <w:rPr>
          <w:rStyle w:val="11"/>
          <w:color w:val="000000"/>
        </w:rPr>
        <w:t>.</w:t>
      </w:r>
    </w:p>
    <w:p w:rsidR="00731AD7" w:rsidRDefault="00B53E22" w:rsidP="001C3521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80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Участие в деятельности общественных движений, организаций, фондов и т.д. (указывается название, выполняемые обязанности, продолжительность данной общественной деятельности)</w:t>
      </w:r>
      <w:r w:rsidR="001C3521">
        <w:rPr>
          <w:rStyle w:val="11"/>
          <w:color w:val="000000"/>
        </w:rPr>
        <w:t>.</w:t>
      </w:r>
    </w:p>
    <w:p w:rsidR="00731AD7" w:rsidRDefault="00B53E22" w:rsidP="001C3521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80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Документы об участии в военно-патриотических мероприятиях, военных сборах, исполнение воинской обязанности (для юношей). Ксерокопии военного билета, удостоверения участника боевых действий, справки из военкомата о военных сборах.</w:t>
      </w:r>
    </w:p>
    <w:p w:rsidR="00731AD7" w:rsidRDefault="00B53E22" w:rsidP="001C3521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80"/>
        </w:tabs>
        <w:spacing w:before="0" w:after="0" w:line="480" w:lineRule="exact"/>
        <w:ind w:firstLine="567"/>
      </w:pPr>
      <w:r>
        <w:rPr>
          <w:rStyle w:val="11"/>
          <w:color w:val="000000"/>
        </w:rPr>
        <w:t>Участие в спортивных мероприятиях.</w:t>
      </w:r>
    </w:p>
    <w:sectPr w:rsidR="00731AD7" w:rsidSect="001C3521">
      <w:pgSz w:w="11906" w:h="16838"/>
      <w:pgMar w:top="993" w:right="1133" w:bottom="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8D41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C2F4AD14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E22"/>
    <w:rsid w:val="0005492D"/>
    <w:rsid w:val="001C3521"/>
    <w:rsid w:val="00731AD7"/>
    <w:rsid w:val="007E0603"/>
    <w:rsid w:val="009803DC"/>
    <w:rsid w:val="00B53E22"/>
    <w:rsid w:val="00F745CD"/>
    <w:rsid w:val="00F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39D377-C580-4B31-8E87-0AC0567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492D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2">
    <w:name w:val="Основной текст (2)_"/>
    <w:link w:val="21"/>
    <w:uiPriority w:val="99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0">
    <w:name w:val="Заголовок №2_"/>
    <w:link w:val="22"/>
    <w:uiPriority w:val="99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1">
    <w:name w:val="Основной текст Знак1"/>
    <w:link w:val="a4"/>
    <w:uiPriority w:val="99"/>
    <w:rPr>
      <w:rFonts w:ascii="Times New Roman" w:hAnsi="Times New Roman" w:cs="Times New Roman"/>
      <w:spacing w:val="1"/>
      <w:sz w:val="25"/>
      <w:szCs w:val="25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color w:val="auto"/>
      <w:spacing w:val="1"/>
      <w:sz w:val="25"/>
      <w:szCs w:val="25"/>
    </w:rPr>
  </w:style>
  <w:style w:type="character" w:customStyle="1" w:styleId="a5">
    <w:name w:val="Основной текст Знак"/>
    <w:uiPriority w:val="99"/>
    <w:semiHidden/>
    <w:rPr>
      <w:rFonts w:cs="Courier New"/>
      <w:color w:val="000000"/>
    </w:rPr>
  </w:style>
  <w:style w:type="character" w:customStyle="1" w:styleId="12">
    <w:name w:val="Заголовок №1_"/>
    <w:link w:val="13"/>
    <w:uiPriority w:val="99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6">
    <w:name w:val="Основной текст + Полужирный"/>
    <w:aliases w:val="Интервал 0 pt"/>
    <w:uiPriority w:val="99"/>
    <w:rPr>
      <w:rFonts w:ascii="Times New Roman" w:hAnsi="Times New Roman" w:cs="Times New Roman"/>
      <w:b/>
      <w:bCs/>
      <w:noProof/>
      <w:spacing w:val="0"/>
      <w:sz w:val="25"/>
      <w:szCs w:val="25"/>
      <w:u w:val="none"/>
    </w:rPr>
  </w:style>
  <w:style w:type="character" w:customStyle="1" w:styleId="a7">
    <w:name w:val="Подпись к таблице_"/>
    <w:link w:val="a8"/>
    <w:uiPriority w:val="99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3">
    <w:name w:val="Подпись к таблице (2)_"/>
    <w:link w:val="24"/>
    <w:uiPriority w:val="99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25">
    <w:name w:val="Основной текст (2)"/>
    <w:uiPriority w:val="99"/>
    <w:rPr>
      <w:rFonts w:ascii="Times New Roman" w:hAnsi="Times New Roman" w:cs="Times New Roman"/>
      <w:b/>
      <w:bCs/>
      <w:sz w:val="25"/>
      <w:szCs w:val="25"/>
      <w:u w:val="singl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before="300" w:after="3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25"/>
      <w:szCs w:val="25"/>
    </w:rPr>
  </w:style>
  <w:style w:type="character" w:customStyle="1" w:styleId="10">
    <w:name w:val="Заголовок 1 Знак"/>
    <w:link w:val="1"/>
    <w:uiPriority w:val="9"/>
    <w:rsid w:val="0005492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492D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05492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XMkpuQy+v/O9FzX3gf8hKRe+RWkL8JRE8kjvPvYe2u0=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Gie0PfWvyl82QfuUc5nan1OMa7+mmPrV/cIoUDHrmvw=</DigestValue>
    </Reference>
  </SignedInfo>
  <SignatureValue>AeLx5642Gp3V1CzTf2Q879BAORZDdZS72XT8If8YddtP+OSymqf+Miy4ywzeiXgO
tUCSpqXzZU9U2jiHxVq/GA==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lRlMNmu7tZY8cXvWOi7h+kYPocQ=</DigestValue>
      </Reference>
      <Reference URI="/word/fontTable.xml?ContentType=application/vnd.openxmlformats-officedocument.wordprocessingml.fontTable+xml">
        <DigestMethod Algorithm="http://www.w3.org/2000/09/xmldsig#sha1"/>
        <DigestValue>JdXSdiUYoDdLJFEA/APer8pMAcc=</DigestValue>
      </Reference>
      <Reference URI="/word/media/image1.emf?ContentType=image/x-emf">
        <DigestMethod Algorithm="http://www.w3.org/2000/09/xmldsig#sha1"/>
        <DigestValue>sI1cK2pzMudJPGSOpWJVbr+m8qo=</DigestValue>
      </Reference>
      <Reference URI="/word/numbering.xml?ContentType=application/vnd.openxmlformats-officedocument.wordprocessingml.numbering+xml">
        <DigestMethod Algorithm="http://www.w3.org/2000/09/xmldsig#sha1"/>
        <DigestValue>2uZ4r6EKSq0o3ZzN2Mu7P8cgxoQ=</DigestValue>
      </Reference>
      <Reference URI="/word/settings.xml?ContentType=application/vnd.openxmlformats-officedocument.wordprocessingml.settings+xml">
        <DigestMethod Algorithm="http://www.w3.org/2000/09/xmldsig#sha1"/>
        <DigestValue>EutlE++Wpzx5er4fjfJpND6s4Nk=</DigestValue>
      </Reference>
      <Reference URI="/word/styles.xml?ContentType=application/vnd.openxmlformats-officedocument.wordprocessingml.styles+xml">
        <DigestMethod Algorithm="http://www.w3.org/2000/09/xmldsig#sha1"/>
        <DigestValue>DLPbGoAlC2V2j1ENhVDWJkH6XEg=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2022-04-28T10:51:55Z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2022-04-28T10:51:55Z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портфолио учащегося</vt:lpstr>
    </vt:vector>
  </TitlesOfParts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портфолио учащегося</dc:title>
  <dc:subject/>
  <dc:creator>User</dc:creator>
  <cp:keywords/>
  <dc:description/>
  <cp:lastModifiedBy>Admin</cp:lastModifiedBy>
  <cp:revision>5</cp:revision>
  <dcterms:created xsi:type="dcterms:W3CDTF">2017-09-25T13:33:00Z</dcterms:created>
  <dcterms:modified xsi:type="dcterms:W3CDTF">2022-04-28T10:51:00Z</dcterms:modified>
</cp:coreProperties>
</file>